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2c15" w14:textId="d982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6 сәуірдегі № 130 бұйрығы. Қазақстан Республикасының Әділет министрлігінде 2020 жылғы 6 сәуірде № 20317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23-4)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және оқыту ұйымдарының педагогтері жүргізу үшін міндетті құжаттардың тізбесі;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мектепке дейінгі тәрбие және оқыту ұйымдарының педагогтері жүргізу үшін міндетті құжаттардың нысандары;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орта және арнаулы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және арнаулы білім беру ұйымдарының педагогтері жүргізу үшін міндетті құжаттардың нысандары;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қосымша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қосымша білім беру ұйымдарының педагогтері жүргізу үшін міндетті құжаттардың нысандары;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ұйымдарының педагогтері жүргізу үшін міндетті құжаттардың нысандары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27.08.2022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2" w:id="2"/>
    <w:p>
      <w:pPr>
        <w:spacing w:after="0"/>
        <w:ind w:left="0"/>
        <w:jc w:val="both"/>
      </w:pPr>
      <w:r>
        <w:rPr>
          <w:rFonts w:ascii="Times New Roman"/>
          <w:b w:val="false"/>
          <w:i w:val="false"/>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 міндетін атқарушының 2007 жылғы 23 қазандағы № 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кесімдердегі мемлекеттік тіркеу тізілімінде № 4991 болып тіркелген) мынадай өзгерістер енгізілсін:</w:t>
      </w:r>
    </w:p>
    <w:bookmarkEnd w:id="2"/>
    <w:bookmarkStart w:name="z53" w:id="3"/>
    <w:p>
      <w:pPr>
        <w:spacing w:after="0"/>
        <w:ind w:left="0"/>
        <w:jc w:val="both"/>
      </w:pPr>
      <w:r>
        <w:rPr>
          <w:rFonts w:ascii="Times New Roman"/>
          <w:b w:val="false"/>
          <w:i w:val="false"/>
          <w:color w:val="000000"/>
          <w:sz w:val="28"/>
        </w:rPr>
        <w:t>
      көрсетілген бұйрықпен бекітілген білім беру ұйымдары білім беру қызметінде пайдаланатын қатаң есептіліктегі құжаттардың нысанындағы мынадай:</w:t>
      </w:r>
    </w:p>
    <w:bookmarkEnd w:id="3"/>
    <w:p>
      <w:pPr>
        <w:spacing w:after="0"/>
        <w:ind w:left="0"/>
        <w:jc w:val="both"/>
      </w:pPr>
      <w:r>
        <w:rPr>
          <w:rFonts w:ascii="Times New Roman"/>
          <w:b w:val="false"/>
          <w:i w:val="false"/>
          <w:color w:val="000000"/>
          <w:sz w:val="28"/>
        </w:rPr>
        <w:t>
      1-4 сыныптарға арналған сынып журналының,</w:t>
      </w:r>
    </w:p>
    <w:p>
      <w:pPr>
        <w:spacing w:after="0"/>
        <w:ind w:left="0"/>
        <w:jc w:val="both"/>
      </w:pPr>
      <w:r>
        <w:rPr>
          <w:rFonts w:ascii="Times New Roman"/>
          <w:b w:val="false"/>
          <w:i w:val="false"/>
          <w:color w:val="000000"/>
          <w:sz w:val="28"/>
        </w:rPr>
        <w:t>
      5-11 сыныптарға арналған сынып журналының,</w:t>
      </w:r>
    </w:p>
    <w:p>
      <w:pPr>
        <w:spacing w:after="0"/>
        <w:ind w:left="0"/>
        <w:jc w:val="both"/>
      </w:pPr>
      <w:r>
        <w:rPr>
          <w:rFonts w:ascii="Times New Roman"/>
          <w:b w:val="false"/>
          <w:i w:val="false"/>
          <w:color w:val="000000"/>
          <w:sz w:val="28"/>
        </w:rPr>
        <w:t>
      мектепалды сыныптардың журналының;</w:t>
      </w:r>
    </w:p>
    <w:p>
      <w:pPr>
        <w:spacing w:after="0"/>
        <w:ind w:left="0"/>
        <w:jc w:val="both"/>
      </w:pPr>
      <w:r>
        <w:rPr>
          <w:rFonts w:ascii="Times New Roman"/>
          <w:b w:val="false"/>
          <w:i w:val="false"/>
          <w:color w:val="000000"/>
          <w:sz w:val="28"/>
        </w:rPr>
        <w:t>
      факультативтік сабақтардың немесе үйде оқыту журналының,</w:t>
      </w:r>
    </w:p>
    <w:p>
      <w:pPr>
        <w:spacing w:after="0"/>
        <w:ind w:left="0"/>
        <w:jc w:val="both"/>
      </w:pPr>
      <w:r>
        <w:rPr>
          <w:rFonts w:ascii="Times New Roman"/>
          <w:b w:val="false"/>
          <w:i w:val="false"/>
          <w:color w:val="000000"/>
          <w:sz w:val="28"/>
        </w:rPr>
        <w:t>
      білім алушының жеке іс қағазының,</w:t>
      </w:r>
    </w:p>
    <w:p>
      <w:pPr>
        <w:spacing w:after="0"/>
        <w:ind w:left="0"/>
        <w:jc w:val="both"/>
      </w:pPr>
      <w:r>
        <w:rPr>
          <w:rFonts w:ascii="Times New Roman"/>
          <w:b w:val="false"/>
          <w:i w:val="false"/>
          <w:color w:val="000000"/>
          <w:sz w:val="28"/>
        </w:rPr>
        <w:t>
      1-4 сынып білім алушыларының үлгерімі туралы табельдердің,</w:t>
      </w:r>
    </w:p>
    <w:p>
      <w:pPr>
        <w:spacing w:after="0"/>
        <w:ind w:left="0"/>
        <w:jc w:val="both"/>
      </w:pPr>
      <w:r>
        <w:rPr>
          <w:rFonts w:ascii="Times New Roman"/>
          <w:b w:val="false"/>
          <w:i w:val="false"/>
          <w:color w:val="000000"/>
          <w:sz w:val="28"/>
        </w:rPr>
        <w:t>
      5-11 (12) сынып білім алушыларының сабақ үлгерімі туралы табелдердің,</w:t>
      </w:r>
    </w:p>
    <w:p>
      <w:pPr>
        <w:spacing w:after="0"/>
        <w:ind w:left="0"/>
        <w:jc w:val="both"/>
      </w:pPr>
      <w:r>
        <w:rPr>
          <w:rFonts w:ascii="Times New Roman"/>
          <w:b w:val="false"/>
          <w:i w:val="false"/>
          <w:color w:val="000000"/>
          <w:sz w:val="28"/>
        </w:rPr>
        <w:t>
      бұйрықтарды тіркеу кітабының (негізгі қызметке, жеке құрам бойынша, білім алушылардың қозғалысы бойынша),</w:t>
      </w:r>
    </w:p>
    <w:p>
      <w:pPr>
        <w:spacing w:after="0"/>
        <w:ind w:left="0"/>
        <w:jc w:val="both"/>
      </w:pPr>
      <w:r>
        <w:rPr>
          <w:rFonts w:ascii="Times New Roman"/>
          <w:b w:val="false"/>
          <w:i w:val="false"/>
          <w:color w:val="000000"/>
          <w:sz w:val="28"/>
        </w:rPr>
        <w:t>
      педагогикалық кеңес хаттамалары кітабының,</w:t>
      </w:r>
    </w:p>
    <w:p>
      <w:pPr>
        <w:spacing w:after="0"/>
        <w:ind w:left="0"/>
        <w:jc w:val="both"/>
      </w:pPr>
      <w:r>
        <w:rPr>
          <w:rFonts w:ascii="Times New Roman"/>
          <w:b w:val="false"/>
          <w:i w:val="false"/>
          <w:color w:val="000000"/>
          <w:sz w:val="28"/>
        </w:rPr>
        <w:t>
      педагог қызметкерлердің жеке құрамын есепке алу кітабының,</w:t>
      </w:r>
    </w:p>
    <w:p>
      <w:pPr>
        <w:spacing w:after="0"/>
        <w:ind w:left="0"/>
        <w:jc w:val="both"/>
      </w:pPr>
      <w:r>
        <w:rPr>
          <w:rFonts w:ascii="Times New Roman"/>
          <w:b w:val="false"/>
          <w:i w:val="false"/>
          <w:color w:val="000000"/>
          <w:sz w:val="28"/>
        </w:rPr>
        <w:t>
      білім алушыларды жазатын алфавиттік кітаптың,</w:t>
      </w:r>
    </w:p>
    <w:p>
      <w:pPr>
        <w:spacing w:after="0"/>
        <w:ind w:left="0"/>
        <w:jc w:val="both"/>
      </w:pPr>
      <w:r>
        <w:rPr>
          <w:rFonts w:ascii="Times New Roman"/>
          <w:b w:val="false"/>
          <w:i w:val="false"/>
          <w:color w:val="000000"/>
          <w:sz w:val="28"/>
        </w:rPr>
        <w:t>
      кеткен білім алушыларды есепке алу кітабының,</w:t>
      </w:r>
    </w:p>
    <w:p>
      <w:pPr>
        <w:spacing w:after="0"/>
        <w:ind w:left="0"/>
        <w:jc w:val="both"/>
      </w:pPr>
      <w:r>
        <w:rPr>
          <w:rFonts w:ascii="Times New Roman"/>
          <w:b w:val="false"/>
          <w:i w:val="false"/>
          <w:color w:val="000000"/>
          <w:sz w:val="28"/>
        </w:rPr>
        <w:t>
      келген білім алушыларды есепке алу кітабының,</w:t>
      </w:r>
    </w:p>
    <w:p>
      <w:pPr>
        <w:spacing w:after="0"/>
        <w:ind w:left="0"/>
        <w:jc w:val="both"/>
      </w:pPr>
      <w:r>
        <w:rPr>
          <w:rFonts w:ascii="Times New Roman"/>
          <w:b w:val="false"/>
          <w:i w:val="false"/>
          <w:color w:val="000000"/>
          <w:sz w:val="28"/>
        </w:rPr>
        <w:t>
      босатылған және ауыстырылған сабақтарды есепке алу журналының,</w:t>
      </w:r>
    </w:p>
    <w:p>
      <w:pPr>
        <w:spacing w:after="0"/>
        <w:ind w:left="0"/>
        <w:jc w:val="both"/>
      </w:pPr>
      <w:r>
        <w:rPr>
          <w:rFonts w:ascii="Times New Roman"/>
          <w:b w:val="false"/>
          <w:i w:val="false"/>
          <w:color w:val="000000"/>
          <w:sz w:val="28"/>
        </w:rPr>
        <w:t>
      білім алушылардың үлгерімі туралы табельдерді есепке алу кітабының,</w:t>
      </w:r>
    </w:p>
    <w:p>
      <w:pPr>
        <w:spacing w:after="0"/>
        <w:ind w:left="0"/>
        <w:jc w:val="both"/>
      </w:pPr>
      <w:r>
        <w:rPr>
          <w:rFonts w:ascii="Times New Roman"/>
          <w:b w:val="false"/>
          <w:i w:val="false"/>
          <w:color w:val="000000"/>
          <w:sz w:val="28"/>
        </w:rPr>
        <w:t>
      негізгі орта білім беру ұйымын бітіргендігі туралы аттестатты беру және есепке алу кітабының,</w:t>
      </w:r>
    </w:p>
    <w:p>
      <w:pPr>
        <w:spacing w:after="0"/>
        <w:ind w:left="0"/>
        <w:jc w:val="both"/>
      </w:pPr>
      <w:r>
        <w:rPr>
          <w:rFonts w:ascii="Times New Roman"/>
          <w:b w:val="false"/>
          <w:i w:val="false"/>
          <w:color w:val="000000"/>
          <w:sz w:val="28"/>
        </w:rPr>
        <w:t>
      жалпы орта білім беру туралы атестатты есепке алу және беру кітабының,</w:t>
      </w:r>
    </w:p>
    <w:p>
      <w:pPr>
        <w:spacing w:after="0"/>
        <w:ind w:left="0"/>
        <w:jc w:val="both"/>
      </w:pPr>
      <w:r>
        <w:rPr>
          <w:rFonts w:ascii="Times New Roman"/>
          <w:b w:val="false"/>
          <w:i w:val="false"/>
          <w:color w:val="000000"/>
          <w:sz w:val="28"/>
        </w:rPr>
        <w:t>
      мақтау грамоталарын және мақтау қағаздарын беруді есепке алу кітабының,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теориялық оқытуды есепке алу журналының,</w:t>
      </w:r>
    </w:p>
    <w:p>
      <w:pPr>
        <w:spacing w:after="0"/>
        <w:ind w:left="0"/>
        <w:jc w:val="both"/>
      </w:pPr>
      <w:r>
        <w:rPr>
          <w:rFonts w:ascii="Times New Roman"/>
          <w:b w:val="false"/>
          <w:i w:val="false"/>
          <w:color w:val="000000"/>
          <w:sz w:val="28"/>
        </w:rPr>
        <w:t>
      жеке сабақтарды есепке алу журналының,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өндірістік оқытуды есепке алу журналының,</w:t>
      </w:r>
    </w:p>
    <w:p>
      <w:pPr>
        <w:spacing w:after="0"/>
        <w:ind w:left="0"/>
        <w:jc w:val="both"/>
      </w:pPr>
      <w:r>
        <w:rPr>
          <w:rFonts w:ascii="Times New Roman"/>
          <w:b w:val="false"/>
          <w:i w:val="false"/>
          <w:color w:val="000000"/>
          <w:sz w:val="28"/>
        </w:rPr>
        <w:t>
      білім алушының үлгерімі кітабының,</w:t>
      </w:r>
    </w:p>
    <w:p>
      <w:pPr>
        <w:spacing w:after="0"/>
        <w:ind w:left="0"/>
        <w:jc w:val="both"/>
      </w:pPr>
      <w:r>
        <w:rPr>
          <w:rFonts w:ascii="Times New Roman"/>
          <w:b w:val="false"/>
          <w:i w:val="false"/>
          <w:color w:val="000000"/>
          <w:sz w:val="28"/>
        </w:rPr>
        <w:t>
      диплом беру кітабының,</w:t>
      </w:r>
    </w:p>
    <w:p>
      <w:pPr>
        <w:spacing w:after="0"/>
        <w:ind w:left="0"/>
        <w:jc w:val="both"/>
      </w:pPr>
      <w:r>
        <w:rPr>
          <w:rFonts w:ascii="Times New Roman"/>
          <w:b w:val="false"/>
          <w:i w:val="false"/>
          <w:color w:val="000000"/>
          <w:sz w:val="28"/>
        </w:rPr>
        <w:t>
      дипломдардың телнұсқасын беру кітабының,</w:t>
      </w:r>
    </w:p>
    <w:p>
      <w:pPr>
        <w:spacing w:after="0"/>
        <w:ind w:left="0"/>
        <w:jc w:val="both"/>
      </w:pPr>
      <w:r>
        <w:rPr>
          <w:rFonts w:ascii="Times New Roman"/>
          <w:b w:val="false"/>
          <w:i w:val="false"/>
          <w:color w:val="000000"/>
          <w:sz w:val="28"/>
        </w:rPr>
        <w:t>
      академиялық анықтама беру кітабының,</w:t>
      </w:r>
    </w:p>
    <w:p>
      <w:pPr>
        <w:spacing w:after="0"/>
        <w:ind w:left="0"/>
        <w:jc w:val="both"/>
      </w:pPr>
      <w:r>
        <w:rPr>
          <w:rFonts w:ascii="Times New Roman"/>
          <w:b w:val="false"/>
          <w:i w:val="false"/>
          <w:color w:val="000000"/>
          <w:sz w:val="28"/>
        </w:rPr>
        <w:t>
      білім алушылардың атаулы кітабының нысандары алынып тасталсын.</w:t>
      </w:r>
    </w:p>
    <w:bookmarkStart w:name="z54" w:id="4"/>
    <w:p>
      <w:pPr>
        <w:spacing w:after="0"/>
        <w:ind w:left="0"/>
        <w:jc w:val="both"/>
      </w:pP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тәртiппен:</w:t>
      </w:r>
    </w:p>
    <w:bookmarkEnd w:id="4"/>
    <w:bookmarkStart w:name="z55" w:id="5"/>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5"/>
    <w:bookmarkStart w:name="z56"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интернет-ресурсына орналастыруды;</w:t>
      </w:r>
    </w:p>
    <w:bookmarkEnd w:id="6"/>
    <w:bookmarkStart w:name="z57" w:id="7"/>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и 2) тармақшаларында көзделген іс-шаралардың орындалуы туралы мәліметтерді ұсынуды қамтамасыз етсін.</w:t>
      </w:r>
    </w:p>
    <w:bookmarkEnd w:id="7"/>
    <w:bookmarkStart w:name="z5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8"/>
    <w:bookmarkStart w:name="z5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1-қосымша</w:t>
            </w:r>
          </w:p>
        </w:tc>
      </w:tr>
    </w:tbl>
    <w:bookmarkStart w:name="z61" w:id="10"/>
    <w:p>
      <w:pPr>
        <w:spacing w:after="0"/>
        <w:ind w:left="0"/>
        <w:jc w:val="left"/>
      </w:pPr>
      <w:r>
        <w:rPr>
          <w:rFonts w:ascii="Times New Roman"/>
          <w:b/>
          <w:i w:val="false"/>
          <w:color w:val="000000"/>
        </w:rPr>
        <w:t xml:space="preserve"> Мектепке дейінгі тәрбие және оқыту ұйымдарының педагогтері жүргізу үшін міндетті құжаттардың тізбесі</w:t>
      </w:r>
    </w:p>
    <w:bookmarkEnd w:id="10"/>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Педагогтер құжаттарды қағаз немесе электрондық (білім беру ұйымы электрондық жүйеге қосылған кезде) форматта толтырады. Электрондық форматта толтыру кезінде қағаз нұсқасы талап етілмейді.</w:t>
      </w:r>
    </w:p>
    <w:p>
      <w:pPr>
        <w:spacing w:after="0"/>
        <w:ind w:left="0"/>
        <w:jc w:val="both"/>
      </w:pPr>
      <w:r>
        <w:rPr>
          <w:rFonts w:ascii="Times New Roman"/>
          <w:b w:val="false"/>
          <w:i w:val="false"/>
          <w:color w:val="000000"/>
          <w:sz w:val="28"/>
        </w:rPr>
        <w:t>
      Электрондық цифрлық қолтаңба құжаттарды электрондық форматта жүргізген және электрондық жүйеге қосқан кезде қол мен мөрге теңестіріледі.</w:t>
      </w:r>
    </w:p>
    <w:p>
      <w:pPr>
        <w:spacing w:after="0"/>
        <w:ind w:left="0"/>
        <w:jc w:val="both"/>
      </w:pPr>
      <w:r>
        <w:rPr>
          <w:rFonts w:ascii="Times New Roman"/>
          <w:b w:val="false"/>
          <w:i w:val="false"/>
          <w:color w:val="000000"/>
          <w:sz w:val="28"/>
        </w:rPr>
        <w:t>
      Мектепке дейінгі тәрбие мен оқыту ұйымдарының және мектептердің (лицейлердің, гимназиялардың) мектепалды сыныптарының педагогтері:</w:t>
      </w:r>
    </w:p>
    <w:p>
      <w:pPr>
        <w:spacing w:after="0"/>
        <w:ind w:left="0"/>
        <w:jc w:val="both"/>
      </w:pPr>
      <w:r>
        <w:rPr>
          <w:rFonts w:ascii="Times New Roman"/>
          <w:b w:val="false"/>
          <w:i w:val="false"/>
          <w:color w:val="000000"/>
          <w:sz w:val="28"/>
        </w:rPr>
        <w:t>
      осы бұйрыққа 2-қосымшаға сәйкес тәрбиеші қазақ тілі мұғалімімен, дене шынықтыру (жүзу) жөніндегі нұсқаушымен, музыкалық жетекшімен (қағаз немесе word word (ворд) немесе pdf (пдф) электрондық форматта) бірлесіп:</w:t>
      </w:r>
    </w:p>
    <w:p>
      <w:pPr>
        <w:spacing w:after="0"/>
        <w:ind w:left="0"/>
        <w:jc w:val="both"/>
      </w:pPr>
      <w:r>
        <w:rPr>
          <w:rFonts w:ascii="Times New Roman"/>
          <w:b w:val="false"/>
          <w:i w:val="false"/>
          <w:color w:val="000000"/>
          <w:sz w:val="28"/>
        </w:rPr>
        <w:t xml:space="preserve">
      1) оқу жылы басталғанға дейін бір рет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8275 болып тіркелген) Мектепке дейінгі тәрбие мен оқытудың үлгілік оқу жоспары және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 негізінде оқу жылына арналған ұйымдастырылған қызметтің перспективалық жоспарын әзірлейді;</w:t>
      </w:r>
    </w:p>
    <w:p>
      <w:pPr>
        <w:spacing w:after="0"/>
        <w:ind w:left="0"/>
        <w:jc w:val="both"/>
      </w:pPr>
      <w:r>
        <w:rPr>
          <w:rFonts w:ascii="Times New Roman"/>
          <w:b w:val="false"/>
          <w:i w:val="false"/>
          <w:color w:val="000000"/>
          <w:sz w:val="28"/>
        </w:rPr>
        <w:t>
      2) апта сайын тәрбие-білім беру процесінің циклограммасын жасайды;</w:t>
      </w:r>
    </w:p>
    <w:p>
      <w:pPr>
        <w:spacing w:after="0"/>
        <w:ind w:left="0"/>
        <w:jc w:val="both"/>
      </w:pPr>
      <w:r>
        <w:rPr>
          <w:rFonts w:ascii="Times New Roman"/>
          <w:b w:val="false"/>
          <w:i w:val="false"/>
          <w:color w:val="000000"/>
          <w:sz w:val="28"/>
        </w:rPr>
        <w:t>
      3) оқу жылының басында бір рет баланың оқу жылына арналған жеке даму картасын әзірлейді және диагностиканың (бастапқы, аралық, қорытынды бақылау) нәтижелері бойынша жеке даму картасына өзгерістер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Мектепке дейінгі тәрбие және оқыту ұйымдарының педагогтері жүргізу үшін міндетті құжаттардың нысандары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Мектепке дейінгі тәрбие мен оқытудың үлгілік оқу жоспарының және Мектепке дейінгі тәрбие мен оқытудың үлгілік оқу бағдарламасының негізінде 20___-20___ оқу жылына арналған ұйымдастырылған қызметтің перспективалық жоспары</w:t>
      </w:r>
    </w:p>
    <w:p>
      <w:pPr>
        <w:spacing w:after="0"/>
        <w:ind w:left="0"/>
        <w:jc w:val="both"/>
      </w:pPr>
      <w:r>
        <w:rPr>
          <w:rFonts w:ascii="Times New Roman"/>
          <w:b w:val="false"/>
          <w:i w:val="false"/>
          <w:color w:val="000000"/>
          <w:sz w:val="28"/>
        </w:rPr>
        <w:t>
      Мектепке дейінгі ұйым (балабақша/мектепке дейінгі шағын орталық) /</w:t>
      </w:r>
    </w:p>
    <w:p>
      <w:pPr>
        <w:spacing w:after="0"/>
        <w:ind w:left="0"/>
        <w:jc w:val="both"/>
      </w:pPr>
      <w:r>
        <w:rPr>
          <w:rFonts w:ascii="Times New Roman"/>
          <w:b w:val="false"/>
          <w:i w:val="false"/>
          <w:color w:val="000000"/>
          <w:sz w:val="28"/>
        </w:rPr>
        <w:t>
      Мектептегі (лицейдегі, гимназиядағы) мектепалды сынып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Мектепке дейінгі ұйымдағы топ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Балалардың жасы _____________________________________________________</w:t>
      </w:r>
    </w:p>
    <w:p>
      <w:pPr>
        <w:spacing w:after="0"/>
        <w:ind w:left="0"/>
        <w:jc w:val="both"/>
      </w:pPr>
      <w:r>
        <w:rPr>
          <w:rFonts w:ascii="Times New Roman"/>
          <w:b w:val="false"/>
          <w:i w:val="false"/>
          <w:color w:val="000000"/>
          <w:sz w:val="28"/>
        </w:rPr>
        <w:t>
      Жоспар қандай кезеңге жасалды (айды, жылды көрсету)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қызметтің тақырыптары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Математика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перспективалық жоспарды тәрбиеші жас тобында жұмыс істейтін педагогтермен (қазақ тілінің мұғалімімен, дене шынықтыру (жүзу) нұсқаушысымен, музыка жетекшісімен) және мектепалды сынып тәрбиешісімен бірлесіп оқу жылы басталғанға дейін бір рет жасайды.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Тәрбиелеу-білім беру процесінің циклограммасы</w:t>
      </w:r>
    </w:p>
    <w:p>
      <w:pPr>
        <w:spacing w:after="0"/>
        <w:ind w:left="0"/>
        <w:jc w:val="both"/>
      </w:pPr>
      <w:r>
        <w:rPr>
          <w:rFonts w:ascii="Times New Roman"/>
          <w:b w:val="false"/>
          <w:i w:val="false"/>
          <w:color w:val="000000"/>
          <w:sz w:val="28"/>
        </w:rPr>
        <w:t>
      Мектепке дейінгі ұйым (балабақша/мектепке дейінгі шағын орталық)</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Топ ________________________________________________________________</w:t>
      </w:r>
    </w:p>
    <w:p>
      <w:pPr>
        <w:spacing w:after="0"/>
        <w:ind w:left="0"/>
        <w:jc w:val="both"/>
      </w:pPr>
      <w:r>
        <w:rPr>
          <w:rFonts w:ascii="Times New Roman"/>
          <w:b w:val="false"/>
          <w:i w:val="false"/>
          <w:color w:val="000000"/>
          <w:sz w:val="28"/>
        </w:rPr>
        <w:t>
      Балалардың жасы ____________________________________________________</w:t>
      </w:r>
    </w:p>
    <w:p>
      <w:pPr>
        <w:spacing w:after="0"/>
        <w:ind w:left="0"/>
        <w:jc w:val="both"/>
      </w:pPr>
      <w:r>
        <w:rPr>
          <w:rFonts w:ascii="Times New Roman"/>
          <w:b w:val="false"/>
          <w:i w:val="false"/>
          <w:color w:val="000000"/>
          <w:sz w:val="28"/>
        </w:rPr>
        <w:t>
      Жоспар қандай кезеңге жасалды (апта күндерін, айды, жылды көрсету)</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тәртібінің үлгісі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баланың басқа заңды өкілдерімен кеңес, әңгімелесу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дербес әрекеті (аз қимылды ойындар, үстел үсті ойындары, бейнелеу іс-әрекеті, кітаптарды қарау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Ертеңгілік жаттығу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іс-әрекетке дайындық (бұдан әрі – ҰІӘ)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кестесі бойынша ҰІӘ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таңғы 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Серуенге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Серуеннен оралу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ұйқы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Біртіндеп ұйқыдан ояту, сауықтыру 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 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дербес іс-әрекеті (аз қимылды, үстел үсті ойындары, бейнелеу іс-әрекеті, кітаптарды қарау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жеке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Серуенге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Серуеннен оралу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дербес әрекеті (аз қимылды, үстел үсті ойындары, бейнелеу іс-әрекеті, кітаптарды қарау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үйге қайтуы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ҰІӘ мектепке дейінгі ұйымның кестесіне сәйкес күннің бірінші және екінші жартысында жоспарланады. Циклограмманы тәрбиеші жас тобында жұмыс істейтін басқа педагогтермен (қазақ тілінің мұғалімімен, дене шынықтыру (жүзу) нұсқаушысымен, музыка жетекшісімен) бірлесіп жасайды.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Тәрбиелеу-білім беру процесінің циклограммасы</w:t>
      </w:r>
    </w:p>
    <w:p>
      <w:pPr>
        <w:spacing w:after="0"/>
        <w:ind w:left="0"/>
        <w:jc w:val="both"/>
      </w:pPr>
      <w:r>
        <w:rPr>
          <w:rFonts w:ascii="Times New Roman"/>
          <w:b w:val="false"/>
          <w:i w:val="false"/>
          <w:color w:val="000000"/>
          <w:sz w:val="28"/>
        </w:rPr>
        <w:t xml:space="preserve">
      Мектептегі (лицейдегі, гимназиядағы) мектепалды сынып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Балалардың жасы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Жоспар қандай кезеңге жасалды (апта күндерін, айды, жылды көрсету)</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тәртібінің үлгісі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баланың басқа заңды өкілдерімен кеңес, әңгімелесу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дербес іс-әрекеті (аз қимылды, үстел үсті ойындары, бейнелеу іс-әрекеті, кітаптарды қарау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Ертеңгілік жаттығу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іс-әрекетке дайындық (бұдан әрі – ҰІӘ)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сәйкес ҰІӘ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Серуенге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Серуеннен оралу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жеке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дербес әрекеті (аз қимылды, үстел үсті ойындары, бейнелеу әрекеті, кітаптарды қарау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үйге қайтуы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Циклограмманы мектепалды сыныптың тәрбиешісі құрастырады.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202 __ - 202 __ оқу жылында бала дамуының жеке картасы</w:t>
      </w:r>
    </w:p>
    <w:p>
      <w:pPr>
        <w:spacing w:after="0"/>
        <w:ind w:left="0"/>
        <w:jc w:val="both"/>
      </w:pPr>
      <w:r>
        <w:rPr>
          <w:rFonts w:ascii="Times New Roman"/>
          <w:b w:val="false"/>
          <w:i w:val="false"/>
          <w:color w:val="000000"/>
          <w:sz w:val="28"/>
        </w:rPr>
        <w:t>
      Баланың аты-жөні ____________________________________________________</w:t>
      </w:r>
    </w:p>
    <w:p>
      <w:pPr>
        <w:spacing w:after="0"/>
        <w:ind w:left="0"/>
        <w:jc w:val="both"/>
      </w:pPr>
      <w:r>
        <w:rPr>
          <w:rFonts w:ascii="Times New Roman"/>
          <w:b w:val="false"/>
          <w:i w:val="false"/>
          <w:color w:val="000000"/>
          <w:sz w:val="28"/>
        </w:rPr>
        <w:t>
      Баланың туған жылы __________________________________________________</w:t>
      </w:r>
    </w:p>
    <w:p>
      <w:pPr>
        <w:spacing w:after="0"/>
        <w:ind w:left="0"/>
        <w:jc w:val="both"/>
      </w:pPr>
      <w:r>
        <w:rPr>
          <w:rFonts w:ascii="Times New Roman"/>
          <w:b w:val="false"/>
          <w:i w:val="false"/>
          <w:color w:val="000000"/>
          <w:sz w:val="28"/>
        </w:rPr>
        <w:t xml:space="preserve">
      Мектепке дейінгі ұйым (балабақша/мектепке дейінгі шағын орталық) / </w:t>
      </w:r>
    </w:p>
    <w:p>
      <w:pPr>
        <w:spacing w:after="0"/>
        <w:ind w:left="0"/>
        <w:jc w:val="both"/>
      </w:pPr>
      <w:r>
        <w:rPr>
          <w:rFonts w:ascii="Times New Roman"/>
          <w:b w:val="false"/>
          <w:i w:val="false"/>
          <w:color w:val="000000"/>
          <w:sz w:val="28"/>
        </w:rPr>
        <w:t>
      Мектептегі (лицейдегі, гимназиядағы) мектепалды сынып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Мектепке дейінгі ұйымдағы топ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бақылау нәтижесіндегі шаралар (дамытушы, түзету) (қазан-желтоқсан)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бақылау нәтижесіндегі шаралар (дамытушы, түзету) (ақпан-сәуір)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нәтижесіндегі шаралар (дамытушы, түзету) (маусым-шілде)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(Мектепке дейінгі тәрбие мен оқытудың үлгілік оқу бағдарламасында белгіленген күтілетін нәтижелерге сәйкес баланың даму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қасиеттер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 зерттеу іс-әрекеті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беру салалары бойынша мектеп жасына дейінгі балалардың Үлгілік оқу бағдарламасының мазмұнын игеруі нәтижесінің индикаторлары мен индикаторларының сипаттамасы балалардың біліктері мен дағдыларының дамуына мониторинг ұйымдастыру және жүргізу жөніндегі әдістемелік ұсынымдарда берілген.</w:t>
      </w:r>
    </w:p>
    <w:p>
      <w:pPr>
        <w:spacing w:after="0"/>
        <w:ind w:left="0"/>
        <w:jc w:val="both"/>
      </w:pPr>
      <w:r>
        <w:rPr>
          <w:rFonts w:ascii="Times New Roman"/>
          <w:b w:val="false"/>
          <w:i w:val="false"/>
          <w:color w:val="000000"/>
          <w:sz w:val="28"/>
        </w:rPr>
        <w:t>
      Алынған деректер негізінде оқу жылына Баланың жеке даму картасы толтырылады.</w:t>
      </w:r>
    </w:p>
    <w:p>
      <w:pPr>
        <w:spacing w:after="0"/>
        <w:ind w:left="0"/>
        <w:jc w:val="both"/>
      </w:pPr>
      <w:r>
        <w:rPr>
          <w:rFonts w:ascii="Times New Roman"/>
          <w:b w:val="false"/>
          <w:i w:val="false"/>
          <w:color w:val="000000"/>
          <w:sz w:val="28"/>
        </w:rPr>
        <w:t>
      Баланың жеке дамыту картасын толтыру кезінде педагог кестеге дамытушы немесе түзету шараларын, қажет болған жағдайда бақылау нәтижелері бойынша іс-шаралардың екі түрін енгізеді.</w:t>
      </w:r>
    </w:p>
    <w:p>
      <w:pPr>
        <w:spacing w:after="0"/>
        <w:ind w:left="0"/>
        <w:jc w:val="both"/>
      </w:pPr>
      <w:r>
        <w:rPr>
          <w:rFonts w:ascii="Times New Roman"/>
          <w:b w:val="false"/>
          <w:i w:val="false"/>
          <w:color w:val="000000"/>
          <w:sz w:val="28"/>
        </w:rPr>
        <w:t>
      Жеке картаны жас тобында жұмыс істейтін басқа педагогтермен (қазақ тілінің мұғалімімен, дене шынықтыру (жүзу) нұсқаушысымен, музыка жетекшісімен) бірлесіп топ тәрбиешісі және мектепалды сыныптың тәрбиешісі дербес толтырады.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№130 бұйрығына 3-қосымша</w:t>
            </w:r>
          </w:p>
        </w:tc>
      </w:tr>
    </w:tbl>
    <w:p>
      <w:pPr>
        <w:spacing w:after="0"/>
        <w:ind w:left="0"/>
        <w:jc w:val="left"/>
      </w:pPr>
      <w:r>
        <w:rPr>
          <w:rFonts w:ascii="Times New Roman"/>
          <w:b/>
          <w:i w:val="false"/>
          <w:color w:val="000000"/>
        </w:rPr>
        <w:t xml:space="preserve"> Орта және арнаулы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Құжаттарды педагогтер қағаз немесе (білім беру ұйымы электрондық жүйеге қосылған жағдайда) электрондық форматта толтырады. Электрондық форматта толтыратын жағдайда қағаз нұсқа талап етілмейді.</w:t>
      </w:r>
    </w:p>
    <w:p>
      <w:pPr>
        <w:spacing w:after="0"/>
        <w:ind w:left="0"/>
        <w:jc w:val="both"/>
      </w:pPr>
      <w:r>
        <w:rPr>
          <w:rFonts w:ascii="Times New Roman"/>
          <w:b w:val="false"/>
          <w:i w:val="false"/>
          <w:color w:val="000000"/>
          <w:sz w:val="28"/>
        </w:rPr>
        <w:t>
      Электрондық цифрлық қол электрондық жүйеге қосылған және құжаттар электрондық форматта жүргізілген жағдайда, мөр мен қолға теңестіріледі.</w:t>
      </w:r>
    </w:p>
    <w:p>
      <w:pPr>
        <w:spacing w:after="0"/>
        <w:ind w:left="0"/>
        <w:jc w:val="both"/>
      </w:pPr>
      <w:r>
        <w:rPr>
          <w:rFonts w:ascii="Times New Roman"/>
          <w:b w:val="false"/>
          <w:i w:val="false"/>
          <w:color w:val="000000"/>
          <w:sz w:val="28"/>
        </w:rPr>
        <w:t>
      Барлық оқу пәндерінің педагогтері:</w:t>
      </w:r>
    </w:p>
    <w:p>
      <w:pPr>
        <w:spacing w:after="0"/>
        <w:ind w:left="0"/>
        <w:jc w:val="both"/>
      </w:pPr>
      <w:r>
        <w:rPr>
          <w:rFonts w:ascii="Times New Roman"/>
          <w:b w:val="false"/>
          <w:i w:val="false"/>
          <w:color w:val="000000"/>
          <w:sz w:val="28"/>
        </w:rPr>
        <w:t>
      күн сайын сабақ кестесіне сәйкес:</w:t>
      </w:r>
    </w:p>
    <w:p>
      <w:pPr>
        <w:spacing w:after="0"/>
        <w:ind w:left="0"/>
        <w:jc w:val="both"/>
      </w:pPr>
      <w:r>
        <w:rPr>
          <w:rFonts w:ascii="Times New Roman"/>
          <w:b w:val="false"/>
          <w:i w:val="false"/>
          <w:color w:val="000000"/>
          <w:sz w:val="28"/>
        </w:rPr>
        <w:t>
      1) 1-4 сыныптарға арналған cынып журналын, 5-11 (12) сыныптарға арналған сынып журналын, факультативтік сабақтар, үйде оқыту журналын, мектепалды сыныптардың журналын (қағаз немесе электрондық форматта);</w:t>
      </w:r>
    </w:p>
    <w:p>
      <w:pPr>
        <w:spacing w:after="0"/>
        <w:ind w:left="0"/>
        <w:jc w:val="both"/>
      </w:pPr>
      <w:r>
        <w:rPr>
          <w:rFonts w:ascii="Times New Roman"/>
          <w:b w:val="false"/>
          <w:i w:val="false"/>
          <w:color w:val="000000"/>
          <w:sz w:val="28"/>
        </w:rPr>
        <w:t>
      2) қысқа мерзімді (сабақ) жоспарды (қағаз немесе электрондық word (ворд) немесе pdf (пдф) форматында) жүргізеді;</w:t>
      </w:r>
    </w:p>
    <w:p>
      <w:pPr>
        <w:spacing w:after="0"/>
        <w:ind w:left="0"/>
        <w:jc w:val="both"/>
      </w:pPr>
      <w:r>
        <w:rPr>
          <w:rFonts w:ascii="Times New Roman"/>
          <w:b w:val="false"/>
          <w:i w:val="false"/>
          <w:color w:val="000000"/>
          <w:sz w:val="28"/>
        </w:rPr>
        <w:t>
      оқу жылы басталғанға дейін бір рет:</w:t>
      </w:r>
    </w:p>
    <w:p>
      <w:pPr>
        <w:spacing w:after="0"/>
        <w:ind w:left="0"/>
        <w:jc w:val="both"/>
      </w:pPr>
      <w:r>
        <w:rPr>
          <w:rFonts w:ascii="Times New Roman"/>
          <w:b w:val="false"/>
          <w:i w:val="false"/>
          <w:color w:val="000000"/>
          <w:sz w:val="28"/>
        </w:rPr>
        <w:t>
      1) пәндер бойынша орта мерзімді (күнтізбелік-тақырыптық) жоспарды (қағаз немесе электрондық word (ворд) немесе pdf (пдф) форматында);</w:t>
      </w:r>
    </w:p>
    <w:p>
      <w:pPr>
        <w:spacing w:after="0"/>
        <w:ind w:left="0"/>
        <w:jc w:val="both"/>
      </w:pPr>
      <w:r>
        <w:rPr>
          <w:rFonts w:ascii="Times New Roman"/>
          <w:b w:val="false"/>
          <w:i w:val="false"/>
          <w:color w:val="000000"/>
          <w:sz w:val="28"/>
        </w:rPr>
        <w:t>
      2) тәлімгерлік жоспарды (қағаз немесе электрондық word (ворд) немесе pdf (пдф) форматында) әзірлейді;</w:t>
      </w:r>
    </w:p>
    <w:p>
      <w:pPr>
        <w:spacing w:after="0"/>
        <w:ind w:left="0"/>
        <w:jc w:val="both"/>
      </w:pPr>
      <w:r>
        <w:rPr>
          <w:rFonts w:ascii="Times New Roman"/>
          <w:b w:val="false"/>
          <w:i w:val="false"/>
          <w:color w:val="000000"/>
          <w:sz w:val="28"/>
        </w:rPr>
        <w:t>
      тоқсандық қорытынды бойынша:</w:t>
      </w:r>
    </w:p>
    <w:p>
      <w:pPr>
        <w:spacing w:after="0"/>
        <w:ind w:left="0"/>
        <w:jc w:val="both"/>
      </w:pPr>
      <w:r>
        <w:rPr>
          <w:rFonts w:ascii="Times New Roman"/>
          <w:b w:val="false"/>
          <w:i w:val="false"/>
          <w:color w:val="000000"/>
          <w:sz w:val="28"/>
        </w:rPr>
        <w:t>
      автоматтандырылған ақпараттық жүйеден автоматты түрде жасалатын және бөлім бойынша жиынтық бағалау мен тоқсандық жиынтық бағалау нәтижелері бойынша талдауды жүргізеді (қағаз немесе электрондық word (ворд) немесе pdf (пдф) форматында);</w:t>
      </w:r>
    </w:p>
    <w:p>
      <w:pPr>
        <w:spacing w:after="0"/>
        <w:ind w:left="0"/>
        <w:jc w:val="both"/>
      </w:pPr>
      <w:r>
        <w:rPr>
          <w:rFonts w:ascii="Times New Roman"/>
          <w:b w:val="false"/>
          <w:i w:val="false"/>
          <w:color w:val="000000"/>
          <w:sz w:val="28"/>
        </w:rPr>
        <w:t>
      оқу жылының қорытындысы бойынша бір рет:</w:t>
      </w:r>
    </w:p>
    <w:p>
      <w:pPr>
        <w:spacing w:after="0"/>
        <w:ind w:left="0"/>
        <w:jc w:val="both"/>
      </w:pPr>
      <w:r>
        <w:rPr>
          <w:rFonts w:ascii="Times New Roman"/>
          <w:b w:val="false"/>
          <w:i w:val="false"/>
          <w:color w:val="000000"/>
          <w:sz w:val="28"/>
        </w:rPr>
        <w:t>
      негізгі орта және жалпы орта білім беру деңгейіндегі оқыту курсы үшін емтихан хаттамасы (қағаз немесе электрондық word (ворд) немесе pdf (пдф) форматында) жүргізеді.</w:t>
      </w:r>
    </w:p>
    <w:p>
      <w:pPr>
        <w:spacing w:after="0"/>
        <w:ind w:left="0"/>
        <w:jc w:val="both"/>
      </w:pPr>
      <w:r>
        <w:rPr>
          <w:rFonts w:ascii="Times New Roman"/>
          <w:b w:val="false"/>
          <w:i w:val="false"/>
          <w:color w:val="000000"/>
          <w:sz w:val="28"/>
        </w:rPr>
        <w:t>
      9 (10), 11 (12) сынып білім алушыларын қорытынды аттестаттау хаттамаларын (қағаз немесе электрондық word (ворд) немесе pdf (пдф) форматында).</w:t>
      </w:r>
    </w:p>
    <w:p>
      <w:pPr>
        <w:spacing w:after="0"/>
        <w:ind w:left="0"/>
        <w:jc w:val="both"/>
      </w:pPr>
      <w:r>
        <w:rPr>
          <w:rFonts w:ascii="Times New Roman"/>
          <w:b w:val="false"/>
          <w:i w:val="false"/>
          <w:color w:val="000000"/>
          <w:sz w:val="28"/>
        </w:rPr>
        <w:t>
      2. Сынып жетекшісі:</w:t>
      </w:r>
    </w:p>
    <w:p>
      <w:pPr>
        <w:spacing w:after="0"/>
        <w:ind w:left="0"/>
        <w:jc w:val="both"/>
      </w:pPr>
      <w:r>
        <w:rPr>
          <w:rFonts w:ascii="Times New Roman"/>
          <w:b w:val="false"/>
          <w:i w:val="false"/>
          <w:color w:val="000000"/>
          <w:sz w:val="28"/>
        </w:rPr>
        <w:t>
      оқу жылы басталғанға дейін бір рет және оқу жылы ішінде:</w:t>
      </w:r>
    </w:p>
    <w:p>
      <w:pPr>
        <w:spacing w:after="0"/>
        <w:ind w:left="0"/>
        <w:jc w:val="both"/>
      </w:pPr>
      <w:r>
        <w:rPr>
          <w:rFonts w:ascii="Times New Roman"/>
          <w:b w:val="false"/>
          <w:i w:val="false"/>
          <w:color w:val="000000"/>
          <w:sz w:val="28"/>
        </w:rPr>
        <w:t>
      сынып жеткшісінің жұмыс жоспарын (қағаз немесе электрондық word (ворд) немесе pdf (пдф) форматында) әзірлейді және іске асырады;</w:t>
      </w:r>
    </w:p>
    <w:p>
      <w:pPr>
        <w:spacing w:after="0"/>
        <w:ind w:left="0"/>
        <w:jc w:val="both"/>
      </w:pPr>
      <w:r>
        <w:rPr>
          <w:rFonts w:ascii="Times New Roman"/>
          <w:b w:val="false"/>
          <w:i w:val="false"/>
          <w:color w:val="000000"/>
          <w:sz w:val="28"/>
        </w:rPr>
        <w:t>
      тоқсандық және оқу жылының қорытындысы бойынша:</w:t>
      </w:r>
    </w:p>
    <w:p>
      <w:pPr>
        <w:spacing w:after="0"/>
        <w:ind w:left="0"/>
        <w:jc w:val="both"/>
      </w:pPr>
      <w:r>
        <w:rPr>
          <w:rFonts w:ascii="Times New Roman"/>
          <w:b w:val="false"/>
          <w:i w:val="false"/>
          <w:color w:val="000000"/>
          <w:sz w:val="28"/>
        </w:rPr>
        <w:t>
      1) 1-4 сынып білім алушысының үлгерім табелін, 5-11 (12) сынып білім алушысының үлгерім табелін (қағаз немесе электрондық word (ворд) немесе pdf (пдф) форматында);</w:t>
      </w:r>
    </w:p>
    <w:p>
      <w:pPr>
        <w:spacing w:after="0"/>
        <w:ind w:left="0"/>
        <w:jc w:val="both"/>
      </w:pPr>
      <w:r>
        <w:rPr>
          <w:rFonts w:ascii="Times New Roman"/>
          <w:b w:val="false"/>
          <w:i w:val="false"/>
          <w:color w:val="000000"/>
          <w:sz w:val="28"/>
        </w:rPr>
        <w:t>
      2) білім алушының жеке іс қағазын (қағаз немесе электрондық форматында) жүргізеді.</w:t>
      </w:r>
    </w:p>
    <w:p>
      <w:pPr>
        <w:spacing w:after="0"/>
        <w:ind w:left="0"/>
        <w:jc w:val="both"/>
      </w:pPr>
      <w:r>
        <w:rPr>
          <w:rFonts w:ascii="Times New Roman"/>
          <w:b w:val="false"/>
          <w:i w:val="false"/>
          <w:color w:val="000000"/>
          <w:sz w:val="28"/>
        </w:rPr>
        <w:t>
      3. Әлеуметтік педагог:</w:t>
      </w:r>
    </w:p>
    <w:p>
      <w:pPr>
        <w:spacing w:after="0"/>
        <w:ind w:left="0"/>
        <w:jc w:val="both"/>
      </w:pPr>
      <w:r>
        <w:rPr>
          <w:rFonts w:ascii="Times New Roman"/>
          <w:b w:val="false"/>
          <w:i w:val="false"/>
          <w:color w:val="000000"/>
          <w:sz w:val="28"/>
        </w:rPr>
        <w:t>
      оқу жылы басталғанға дейін:</w:t>
      </w:r>
    </w:p>
    <w:p>
      <w:pPr>
        <w:spacing w:after="0"/>
        <w:ind w:left="0"/>
        <w:jc w:val="both"/>
      </w:pPr>
      <w:r>
        <w:rPr>
          <w:rFonts w:ascii="Times New Roman"/>
          <w:b w:val="false"/>
          <w:i w:val="false"/>
          <w:color w:val="000000"/>
          <w:sz w:val="28"/>
        </w:rPr>
        <w:t>
      әлеуметтік педагогтің оқу жылына арналған жұмыс жоспарын (қағаз немесе электрондық форматта word (ворд) немесе pdf (пдф) бір рет әзірлейді және оқу жылы ішінде жүзеге асырады;</w:t>
      </w:r>
    </w:p>
    <w:p>
      <w:pPr>
        <w:spacing w:after="0"/>
        <w:ind w:left="0"/>
        <w:jc w:val="both"/>
      </w:pPr>
      <w:r>
        <w:rPr>
          <w:rFonts w:ascii="Times New Roman"/>
          <w:b w:val="false"/>
          <w:i w:val="false"/>
          <w:color w:val="000000"/>
          <w:sz w:val="28"/>
        </w:rPr>
        <w:t>
      оқу жылы ішінде:</w:t>
      </w:r>
    </w:p>
    <w:p>
      <w:pPr>
        <w:spacing w:after="0"/>
        <w:ind w:left="0"/>
        <w:jc w:val="both"/>
      </w:pPr>
      <w:r>
        <w:rPr>
          <w:rFonts w:ascii="Times New Roman"/>
          <w:b w:val="false"/>
          <w:i w:val="false"/>
          <w:color w:val="000000"/>
          <w:sz w:val="28"/>
        </w:rPr>
        <w:t>
      1) мектептің әлеуметтік паспортын "Ұлттық білім беру деректер қоры" ақпараттық жүйесінде (электронды форматта);</w:t>
      </w:r>
    </w:p>
    <w:p>
      <w:pPr>
        <w:spacing w:after="0"/>
        <w:ind w:left="0"/>
        <w:jc w:val="both"/>
      </w:pPr>
      <w:r>
        <w:rPr>
          <w:rFonts w:ascii="Times New Roman"/>
          <w:b w:val="false"/>
          <w:i w:val="false"/>
          <w:color w:val="000000"/>
          <w:sz w:val="28"/>
        </w:rPr>
        <w:t>
      2) мектептегі білім алушылар туралы мәліметті "Ұлттық білім беру деректер қоры" ақпараттық жүйесінде (электронды форматта)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17.03.2023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Педагог-психолог:</w:t>
      </w:r>
    </w:p>
    <w:p>
      <w:pPr>
        <w:spacing w:after="0"/>
        <w:ind w:left="0"/>
        <w:jc w:val="both"/>
      </w:pPr>
      <w:r>
        <w:rPr>
          <w:rFonts w:ascii="Times New Roman"/>
          <w:b w:val="false"/>
          <w:i w:val="false"/>
          <w:color w:val="000000"/>
          <w:sz w:val="28"/>
        </w:rPr>
        <w:t>
      оқу жылы басталғанға дейін бір рет және оқу жылы ішінде:</w:t>
      </w:r>
    </w:p>
    <w:p>
      <w:pPr>
        <w:spacing w:after="0"/>
        <w:ind w:left="0"/>
        <w:jc w:val="both"/>
      </w:pPr>
      <w:r>
        <w:rPr>
          <w:rFonts w:ascii="Times New Roman"/>
          <w:b w:val="false"/>
          <w:i w:val="false"/>
          <w:color w:val="000000"/>
          <w:sz w:val="28"/>
        </w:rPr>
        <w:t>
      педагог-психологтің оқу жылына арналған жұмыс жоспарын (қағаз немесе электрондық word (ворд) немесе pdf (пдф) форматында) әзірлейді және іске асырады;</w:t>
      </w:r>
    </w:p>
    <w:p>
      <w:pPr>
        <w:spacing w:after="0"/>
        <w:ind w:left="0"/>
        <w:jc w:val="both"/>
      </w:pPr>
      <w:r>
        <w:rPr>
          <w:rFonts w:ascii="Times New Roman"/>
          <w:b w:val="false"/>
          <w:i w:val="false"/>
          <w:color w:val="000000"/>
          <w:sz w:val="28"/>
        </w:rPr>
        <w:t>
      оқу жылы ішінде педагог-психологтің консультацияларын есепке алу журналын (қағаз немесе электрондық форматта word (ворд) немесе pdf (пдф) форматында)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17.03.2023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Басшының (директордың) қызмет бағыттары бойынша (оқу, тәрбие жұмысы, бейіндік оқыту, ақпараттық технологиялар жөніндегі) орынбасары:</w:t>
      </w:r>
    </w:p>
    <w:p>
      <w:pPr>
        <w:spacing w:after="0"/>
        <w:ind w:left="0"/>
        <w:jc w:val="both"/>
      </w:pPr>
      <w:r>
        <w:rPr>
          <w:rFonts w:ascii="Times New Roman"/>
          <w:b w:val="false"/>
          <w:i w:val="false"/>
          <w:color w:val="000000"/>
          <w:sz w:val="28"/>
        </w:rPr>
        <w:t>
      оқу жылы басталғанға дейін бір рет:</w:t>
      </w:r>
    </w:p>
    <w:p>
      <w:pPr>
        <w:spacing w:after="0"/>
        <w:ind w:left="0"/>
        <w:jc w:val="both"/>
      </w:pPr>
      <w:r>
        <w:rPr>
          <w:rFonts w:ascii="Times New Roman"/>
          <w:b w:val="false"/>
          <w:i w:val="false"/>
          <w:color w:val="000000"/>
          <w:sz w:val="28"/>
        </w:rPr>
        <w:t>
      1) тәрбие жұмысы жоспарын (қағаз немесе электрондық word (ворд) немесе pdf (пдф) форматында);</w:t>
      </w:r>
    </w:p>
    <w:p>
      <w:pPr>
        <w:spacing w:after="0"/>
        <w:ind w:left="0"/>
        <w:jc w:val="both"/>
      </w:pPr>
      <w:r>
        <w:rPr>
          <w:rFonts w:ascii="Times New Roman"/>
          <w:b w:val="false"/>
          <w:i w:val="false"/>
          <w:color w:val="000000"/>
          <w:sz w:val="28"/>
        </w:rPr>
        <w:t>
      2) Мектептің даму бағдарламасы (қағаз немесе электрондық word (ворд) немесе pdf (пдф) форматында);</w:t>
      </w:r>
    </w:p>
    <w:p>
      <w:pPr>
        <w:spacing w:after="0"/>
        <w:ind w:left="0"/>
        <w:jc w:val="both"/>
      </w:pPr>
      <w:r>
        <w:rPr>
          <w:rFonts w:ascii="Times New Roman"/>
          <w:b w:val="false"/>
          <w:i w:val="false"/>
          <w:color w:val="000000"/>
          <w:sz w:val="28"/>
        </w:rPr>
        <w:t>
      3) педагогтердің оқу жүктемесі (тарифтеу) туралы мәліметтерді (қағаз немесе электрондық word (ворд) немесе pdf (пдф) форматында);</w:t>
      </w:r>
    </w:p>
    <w:p>
      <w:pPr>
        <w:spacing w:after="0"/>
        <w:ind w:left="0"/>
        <w:jc w:val="both"/>
      </w:pPr>
      <w:r>
        <w:rPr>
          <w:rFonts w:ascii="Times New Roman"/>
          <w:b w:val="false"/>
          <w:i w:val="false"/>
          <w:color w:val="000000"/>
          <w:sz w:val="28"/>
        </w:rPr>
        <w:t>
      4) мектепішілік бақылау жоспарын (қағаз немесе электрондық word (ворд) немесе pdf (пдф) форматында);</w:t>
      </w:r>
    </w:p>
    <w:p>
      <w:pPr>
        <w:spacing w:after="0"/>
        <w:ind w:left="0"/>
        <w:jc w:val="both"/>
      </w:pPr>
      <w:r>
        <w:rPr>
          <w:rFonts w:ascii="Times New Roman"/>
          <w:b w:val="false"/>
          <w:i w:val="false"/>
          <w:color w:val="000000"/>
          <w:sz w:val="28"/>
        </w:rPr>
        <w:t>
      5) оқу жұмыс жоспарын (қағаз немесе электрондық word (ворд) немесе pdf (пдф) форматында);</w:t>
      </w:r>
    </w:p>
    <w:p>
      <w:pPr>
        <w:spacing w:after="0"/>
        <w:ind w:left="0"/>
        <w:jc w:val="both"/>
      </w:pPr>
      <w:r>
        <w:rPr>
          <w:rFonts w:ascii="Times New Roman"/>
          <w:b w:val="false"/>
          <w:i w:val="false"/>
          <w:color w:val="000000"/>
          <w:sz w:val="28"/>
        </w:rPr>
        <w:t>
      6) педагогтердің жеке құрамын есепке алу кітабын (қағаз немесе электрондық word (ворд) немесе pdf (пдф) форматында);</w:t>
      </w:r>
    </w:p>
    <w:p>
      <w:pPr>
        <w:spacing w:after="0"/>
        <w:ind w:left="0"/>
        <w:jc w:val="both"/>
      </w:pPr>
      <w:r>
        <w:rPr>
          <w:rFonts w:ascii="Times New Roman"/>
          <w:b w:val="false"/>
          <w:i w:val="false"/>
          <w:color w:val="000000"/>
          <w:sz w:val="28"/>
        </w:rPr>
        <w:t>
      7) оқу-тәрбие жұмысы жоспарын (қағаз немесе электрондық (ворд) немесе pdf (пдф) форматында) әзірлейді/толтырады.</w:t>
      </w:r>
    </w:p>
    <w:p>
      <w:pPr>
        <w:spacing w:after="0"/>
        <w:ind w:left="0"/>
        <w:jc w:val="both"/>
      </w:pPr>
      <w:r>
        <w:rPr>
          <w:rFonts w:ascii="Times New Roman"/>
          <w:b w:val="false"/>
          <w:i w:val="false"/>
          <w:color w:val="000000"/>
          <w:sz w:val="28"/>
        </w:rPr>
        <w:t>
      оқу жылының ішінде қажеттілігіне қарай:</w:t>
      </w:r>
    </w:p>
    <w:p>
      <w:pPr>
        <w:spacing w:after="0"/>
        <w:ind w:left="0"/>
        <w:jc w:val="both"/>
      </w:pPr>
      <w:r>
        <w:rPr>
          <w:rFonts w:ascii="Times New Roman"/>
          <w:b w:val="false"/>
          <w:i w:val="false"/>
          <w:color w:val="000000"/>
          <w:sz w:val="28"/>
        </w:rPr>
        <w:t>
      1) ауыстырылған сабақтарды есепке алу журналын (қағаз немесе электрондық форматта);</w:t>
      </w:r>
    </w:p>
    <w:p>
      <w:pPr>
        <w:spacing w:after="0"/>
        <w:ind w:left="0"/>
        <w:jc w:val="both"/>
      </w:pPr>
      <w:r>
        <w:rPr>
          <w:rFonts w:ascii="Times New Roman"/>
          <w:b w:val="false"/>
          <w:i w:val="false"/>
          <w:color w:val="000000"/>
          <w:sz w:val="28"/>
        </w:rPr>
        <w:t>
      2) білім алушыларды жазатын алфавиттік кітапты (қағаз немесе электрондық форматында);</w:t>
      </w:r>
    </w:p>
    <w:p>
      <w:pPr>
        <w:spacing w:after="0"/>
        <w:ind w:left="0"/>
        <w:jc w:val="both"/>
      </w:pPr>
      <w:r>
        <w:rPr>
          <w:rFonts w:ascii="Times New Roman"/>
          <w:b w:val="false"/>
          <w:i w:val="false"/>
          <w:color w:val="000000"/>
          <w:sz w:val="28"/>
        </w:rPr>
        <w:t>
      3) кеткен және келген білім алушыларды есепке алу кітабын (қағаз немесе электрондық форматында);</w:t>
      </w:r>
    </w:p>
    <w:p>
      <w:pPr>
        <w:spacing w:after="0"/>
        <w:ind w:left="0"/>
        <w:jc w:val="both"/>
      </w:pPr>
      <w:r>
        <w:rPr>
          <w:rFonts w:ascii="Times New Roman"/>
          <w:b w:val="false"/>
          <w:i w:val="false"/>
          <w:color w:val="000000"/>
          <w:sz w:val="28"/>
        </w:rPr>
        <w:t>
      4) бұйрықтарды тіркеу кітабын (негізгі қызмет, жеке құрам, оқушылар қозғалысы бойынша) (қағаз немесе электрондық word (ворд) немесе pdf (пдф) форматында);</w:t>
      </w:r>
    </w:p>
    <w:p>
      <w:pPr>
        <w:spacing w:after="0"/>
        <w:ind w:left="0"/>
        <w:jc w:val="both"/>
      </w:pPr>
      <w:r>
        <w:rPr>
          <w:rFonts w:ascii="Times New Roman"/>
          <w:b w:val="false"/>
          <w:i w:val="false"/>
          <w:color w:val="000000"/>
          <w:sz w:val="28"/>
        </w:rPr>
        <w:t>
      5) педагогикалық және ғылыми-әдістемелік кеңес хаттамаларын әзірлейді/жүргізілуін қадағалайды.</w:t>
      </w:r>
    </w:p>
    <w:p>
      <w:pPr>
        <w:spacing w:after="0"/>
        <w:ind w:left="0"/>
        <w:jc w:val="both"/>
      </w:pPr>
      <w:r>
        <w:rPr>
          <w:rFonts w:ascii="Times New Roman"/>
          <w:b w:val="false"/>
          <w:i w:val="false"/>
          <w:color w:val="000000"/>
          <w:sz w:val="28"/>
        </w:rPr>
        <w:t>
      оқу жылының соңында бір рет:</w:t>
      </w:r>
    </w:p>
    <w:p>
      <w:pPr>
        <w:spacing w:after="0"/>
        <w:ind w:left="0"/>
        <w:jc w:val="both"/>
      </w:pPr>
      <w:r>
        <w:rPr>
          <w:rFonts w:ascii="Times New Roman"/>
          <w:b w:val="false"/>
          <w:i w:val="false"/>
          <w:color w:val="000000"/>
          <w:sz w:val="28"/>
        </w:rPr>
        <w:t>
      1) негізгі орта мектепті бітіргендігі туралы аттестатты есепке алу және беру кітабын (қағаз немесе электрондық форматында);</w:t>
      </w:r>
    </w:p>
    <w:p>
      <w:pPr>
        <w:spacing w:after="0"/>
        <w:ind w:left="0"/>
        <w:jc w:val="both"/>
      </w:pPr>
      <w:r>
        <w:rPr>
          <w:rFonts w:ascii="Times New Roman"/>
          <w:b w:val="false"/>
          <w:i w:val="false"/>
          <w:color w:val="000000"/>
          <w:sz w:val="28"/>
        </w:rPr>
        <w:t>
      2) жалпы орта білім туралы аттестатты есепке алу және беру кітабын (қағаз немесе электрондық форматында);</w:t>
      </w:r>
    </w:p>
    <w:p>
      <w:pPr>
        <w:spacing w:after="0"/>
        <w:ind w:left="0"/>
        <w:jc w:val="both"/>
      </w:pPr>
      <w:r>
        <w:rPr>
          <w:rFonts w:ascii="Times New Roman"/>
          <w:b w:val="false"/>
          <w:i w:val="false"/>
          <w:color w:val="000000"/>
          <w:sz w:val="28"/>
        </w:rPr>
        <w:t>
      3) білім алушылардың үлгерім табельдерін есепке алу кітабын (қағаз немесе электрондық форматында);</w:t>
      </w:r>
    </w:p>
    <w:p>
      <w:pPr>
        <w:spacing w:after="0"/>
        <w:ind w:left="0"/>
        <w:jc w:val="both"/>
      </w:pPr>
      <w:r>
        <w:rPr>
          <w:rFonts w:ascii="Times New Roman"/>
          <w:b w:val="false"/>
          <w:i w:val="false"/>
          <w:color w:val="000000"/>
          <w:sz w:val="28"/>
        </w:rPr>
        <w:t>
      4) мақтау қағаздарын және мақтау грамоталарын беруді есепке алу кітабын (қағаз немесе электрондық форматында) толтырады.</w:t>
      </w:r>
    </w:p>
    <w:p>
      <w:pPr>
        <w:spacing w:after="0"/>
        <w:ind w:left="0"/>
        <w:jc w:val="both"/>
      </w:pPr>
      <w:r>
        <w:rPr>
          <w:rFonts w:ascii="Times New Roman"/>
          <w:b w:val="false"/>
          <w:i w:val="false"/>
          <w:color w:val="000000"/>
          <w:sz w:val="28"/>
        </w:rPr>
        <w:t>
      6. Басшы (директор):</w:t>
      </w:r>
    </w:p>
    <w:p>
      <w:pPr>
        <w:spacing w:after="0"/>
        <w:ind w:left="0"/>
        <w:jc w:val="both"/>
      </w:pPr>
      <w:r>
        <w:rPr>
          <w:rFonts w:ascii="Times New Roman"/>
          <w:b w:val="false"/>
          <w:i w:val="false"/>
          <w:color w:val="000000"/>
          <w:sz w:val="28"/>
        </w:rPr>
        <w:t>
      оқу жылы басталғанға дейін бір рет: тәрбие жұмысы жоспарын, мектептің дамыту бағдарламасын, оқу-тәрбие жұмысы жоспарын, мектепішілік бақылау жоспарын, жұмыс оқу жоспарын бекітеді (қағаз түрінде немесе электрондық word (ворд) немесе pdf (пдф) форматта);</w:t>
      </w:r>
    </w:p>
    <w:p>
      <w:pPr>
        <w:spacing w:after="0"/>
        <w:ind w:left="0"/>
        <w:jc w:val="both"/>
      </w:pPr>
      <w:r>
        <w:rPr>
          <w:rFonts w:ascii="Times New Roman"/>
          <w:b w:val="false"/>
          <w:i w:val="false"/>
          <w:color w:val="000000"/>
          <w:sz w:val="28"/>
        </w:rPr>
        <w:t xml:space="preserve">
      Тәлімгерлік жоспарын Қазақстан Республикасы Білім және ғылым министрінің 2020 жылғы 24 сәуірдегі № 160 </w:t>
      </w:r>
      <w:r>
        <w:rPr>
          <w:rFonts w:ascii="Times New Roman"/>
          <w:b w:val="false"/>
          <w:i w:val="false"/>
          <w:color w:val="000000"/>
          <w:sz w:val="28"/>
        </w:rPr>
        <w:t>бұйрығымен</w:t>
      </w:r>
      <w:r>
        <w:rPr>
          <w:rFonts w:ascii="Times New Roman"/>
          <w:b w:val="false"/>
          <w:i w:val="false"/>
          <w:color w:val="000000"/>
          <w:sz w:val="28"/>
        </w:rPr>
        <w:t xml:space="preserve"> бекітілген Тәлімгерлікті ұйымдастыру қағидаларын және тәлімгерлікті жүзеге асыратын педагогтерге қойылатын талаптарына (Қазақстан Республикасының нормативтік құқықтық актілерін мемлекеттік тіркеу тізілімінде № 20486 болып тіркелген) сәйкес қосымша ақы алатын педагог толтырады.</w:t>
      </w:r>
    </w:p>
    <w:p>
      <w:pPr>
        <w:spacing w:after="0"/>
        <w:ind w:left="0"/>
        <w:jc w:val="both"/>
      </w:pPr>
      <w:r>
        <w:rPr>
          <w:rFonts w:ascii="Times New Roman"/>
          <w:b w:val="false"/>
          <w:i w:val="false"/>
          <w:color w:val="000000"/>
          <w:sz w:val="28"/>
        </w:rPr>
        <w:t xml:space="preserve">
      Ата-аналар жиналысының, педагогикалық және ғылыми-әдістемелік кеңестің хаттамалары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(қағаз немесе электрондық word (ворд) немесе pdf (пдф) форматында) жүргізіледі.</w:t>
      </w:r>
    </w:p>
    <w:p>
      <w:pPr>
        <w:spacing w:after="0"/>
        <w:ind w:left="0"/>
        <w:jc w:val="both"/>
      </w:pPr>
      <w:r>
        <w:rPr>
          <w:rFonts w:ascii="Times New Roman"/>
          <w:b w:val="false"/>
          <w:i w:val="false"/>
          <w:color w:val="000000"/>
          <w:sz w:val="28"/>
        </w:rPr>
        <w:t xml:space="preserve">
      Негізгі орта және жалпы орта білім беру деңгейіндегі оқыту курсы үшін емтихан хаттамасы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5191 болып тіркелген) бекітілген 3-қосымша нысанына сәйкес жүргізіледі.</w:t>
      </w:r>
    </w:p>
    <w:p>
      <w:pPr>
        <w:spacing w:after="0"/>
        <w:ind w:left="0"/>
        <w:jc w:val="both"/>
      </w:pPr>
      <w:r>
        <w:rPr>
          <w:rFonts w:ascii="Times New Roman"/>
          <w:b w:val="false"/>
          <w:i w:val="false"/>
          <w:color w:val="000000"/>
          <w:sz w:val="28"/>
        </w:rPr>
        <w:t>
      7. Психологиялық-медициналық-педагогикалық консультацияда:</w:t>
      </w:r>
    </w:p>
    <w:p>
      <w:pPr>
        <w:spacing w:after="0"/>
        <w:ind w:left="0"/>
        <w:jc w:val="both"/>
      </w:pPr>
      <w:r>
        <w:rPr>
          <w:rFonts w:ascii="Times New Roman"/>
          <w:b w:val="false"/>
          <w:i w:val="false"/>
          <w:color w:val="000000"/>
          <w:sz w:val="28"/>
        </w:rPr>
        <w:t>
      тіркеуші осы бұйрыққа 3-қосымшаға сәйкес балалардың консультацияға алдын ала жазылу журналын жүргізеді;</w:t>
      </w:r>
    </w:p>
    <w:p>
      <w:pPr>
        <w:spacing w:after="0"/>
        <w:ind w:left="0"/>
        <w:jc w:val="both"/>
      </w:pPr>
      <w:r>
        <w:rPr>
          <w:rFonts w:ascii="Times New Roman"/>
          <w:b w:val="false"/>
          <w:i w:val="false"/>
          <w:color w:val="000000"/>
          <w:sz w:val="28"/>
        </w:rPr>
        <w:t>
      мамандар, педагогтер осы бұйрыққа 3-қосымшаға сәйкес баланың даму картасын толтырады.</w:t>
      </w:r>
    </w:p>
    <w:p>
      <w:pPr>
        <w:spacing w:after="0"/>
        <w:ind w:left="0"/>
        <w:jc w:val="both"/>
      </w:pPr>
      <w:r>
        <w:rPr>
          <w:rFonts w:ascii="Times New Roman"/>
          <w:b w:val="false"/>
          <w:i w:val="false"/>
          <w:color w:val="000000"/>
          <w:sz w:val="28"/>
        </w:rPr>
        <w:t>
      8. Психологиялық-педагогикалық түзету кабинеттерінде және оңалту орталықтарында мамандар:</w:t>
      </w:r>
    </w:p>
    <w:p>
      <w:pPr>
        <w:spacing w:after="0"/>
        <w:ind w:left="0"/>
        <w:jc w:val="both"/>
      </w:pPr>
      <w:r>
        <w:rPr>
          <w:rFonts w:ascii="Times New Roman"/>
          <w:b w:val="false"/>
          <w:i w:val="false"/>
          <w:color w:val="000000"/>
          <w:sz w:val="28"/>
        </w:rPr>
        <w:t>
      жеке даму бағдарламасын, түзету және дамыту бағдарламасын әзірлейді;</w:t>
      </w:r>
    </w:p>
    <w:p>
      <w:pPr>
        <w:spacing w:after="0"/>
        <w:ind w:left="0"/>
        <w:jc w:val="both"/>
      </w:pPr>
      <w:r>
        <w:rPr>
          <w:rFonts w:ascii="Times New Roman"/>
          <w:b w:val="false"/>
          <w:i w:val="false"/>
          <w:color w:val="000000"/>
          <w:sz w:val="28"/>
        </w:rPr>
        <w:t>
      баланың болу есебін жүргізеді;</w:t>
      </w:r>
    </w:p>
    <w:p>
      <w:pPr>
        <w:spacing w:after="0"/>
        <w:ind w:left="0"/>
        <w:jc w:val="both"/>
      </w:pPr>
      <w:r>
        <w:rPr>
          <w:rFonts w:ascii="Times New Roman"/>
          <w:b w:val="false"/>
          <w:i w:val="false"/>
          <w:color w:val="000000"/>
          <w:sz w:val="28"/>
        </w:rPr>
        <w:t>
      баланың дамуының қысқаша тарихын толтырады;</w:t>
      </w:r>
    </w:p>
    <w:p>
      <w:pPr>
        <w:spacing w:after="0"/>
        <w:ind w:left="0"/>
        <w:jc w:val="both"/>
      </w:pPr>
      <w:r>
        <w:rPr>
          <w:rFonts w:ascii="Times New Roman"/>
          <w:b w:val="false"/>
          <w:i w:val="false"/>
          <w:color w:val="000000"/>
          <w:sz w:val="28"/>
        </w:rPr>
        <w:t>
      осы бұйрыққа 3-қосымшаға сәйкес психофизикалық дамуды бағалау хаттамасын жасайды.</w:t>
      </w:r>
    </w:p>
    <w:p>
      <w:pPr>
        <w:spacing w:after="0"/>
        <w:ind w:left="0"/>
        <w:jc w:val="both"/>
      </w:pPr>
      <w:r>
        <w:rPr>
          <w:rFonts w:ascii="Times New Roman"/>
          <w:b w:val="false"/>
          <w:i w:val="false"/>
          <w:color w:val="000000"/>
          <w:sz w:val="28"/>
        </w:rPr>
        <w:t>
      9. Аутизм орталықтарында мамандар:</w:t>
      </w:r>
    </w:p>
    <w:p>
      <w:pPr>
        <w:spacing w:after="0"/>
        <w:ind w:left="0"/>
        <w:jc w:val="both"/>
      </w:pPr>
      <w:r>
        <w:rPr>
          <w:rFonts w:ascii="Times New Roman"/>
          <w:b w:val="false"/>
          <w:i w:val="false"/>
          <w:color w:val="000000"/>
          <w:sz w:val="28"/>
        </w:rPr>
        <w:t>
      оқу жұмыс жоспарын, баланы дамытудың жеке жоспары - "Ерте қолдау" бағдарламасын әзірлейді;</w:t>
      </w:r>
    </w:p>
    <w:p>
      <w:pPr>
        <w:spacing w:after="0"/>
        <w:ind w:left="0"/>
        <w:jc w:val="both"/>
      </w:pPr>
      <w:r>
        <w:rPr>
          <w:rFonts w:ascii="Times New Roman"/>
          <w:b w:val="false"/>
          <w:i w:val="false"/>
          <w:color w:val="000000"/>
          <w:sz w:val="28"/>
        </w:rPr>
        <w:t>
      психологиялық-медициналық-педагогикалық консультацияның қорытындысы бойынша балаларды тіркеу журналын жүргізеді, Тіркеу нысанын, Баланың даму картасын, Прогресс мониторингін толтырады;</w:t>
      </w:r>
    </w:p>
    <w:p>
      <w:pPr>
        <w:spacing w:after="0"/>
        <w:ind w:left="0"/>
        <w:jc w:val="both"/>
      </w:pPr>
      <w:r>
        <w:rPr>
          <w:rFonts w:ascii="Times New Roman"/>
          <w:b w:val="false"/>
          <w:i w:val="false"/>
          <w:color w:val="000000"/>
          <w:sz w:val="28"/>
        </w:rPr>
        <w:t>
      ата-аналар үшін ұсынымдар әзірлейді.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№130 бұйрығына 4-қосымша</w:t>
            </w:r>
          </w:p>
        </w:tc>
      </w:tr>
    </w:tbl>
    <w:p>
      <w:pPr>
        <w:spacing w:after="0"/>
        <w:ind w:left="0"/>
        <w:jc w:val="left"/>
      </w:pPr>
      <w:r>
        <w:rPr>
          <w:rFonts w:ascii="Times New Roman"/>
          <w:b/>
          <w:i w:val="false"/>
          <w:color w:val="000000"/>
        </w:rPr>
        <w:t xml:space="preserve"> Орта және арнаулы білім беру ұйымдарының педагогтері жүргізу үшін міндетті құжаттардың нысандары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17.03.2023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Қазақстан Республикасы Оқу-ағарту министрлігі 1-4-сыныптарға арналған сынып журналы</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(сынып) __________________________________________________ оқу жылы</w:t>
      </w:r>
    </w:p>
    <w:p>
      <w:pPr>
        <w:spacing w:after="0"/>
        <w:ind w:left="0"/>
        <w:jc w:val="both"/>
      </w:pPr>
      <w:r>
        <w:rPr>
          <w:rFonts w:ascii="Times New Roman"/>
          <w:b w:val="false"/>
          <w:i w:val="false"/>
          <w:color w:val="000000"/>
          <w:sz w:val="28"/>
        </w:rPr>
        <w:t>
       Ескерту: Сынып журналы – әрбір педагог жүргізуге міндетті болып табылатын қатаң есептіліктегі құжат.</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атауы_______________________</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(болған жағдайда) (бұдан әрі - тегі, аты, әкесінің аты) (болған жағдайда) 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жиынтық бағалау (бұдан әрі - БЖБ) балы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жиынтық бағалау (бұдан әрі - ТЖБ) балы)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бойынша жиынтық бағалау % (ең жоғары 50%)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 % (ең жоғары 50%)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 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Қазақстан Республикасы Оқу-ағарту министрлігі 5-11 (12)-сыныптарға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_______________________________________________________сынып</w:t>
      </w:r>
    </w:p>
    <w:p>
      <w:pPr>
        <w:spacing w:after="0"/>
        <w:ind w:left="0"/>
        <w:jc w:val="both"/>
      </w:pPr>
      <w:r>
        <w:rPr>
          <w:rFonts w:ascii="Times New Roman"/>
          <w:b w:val="false"/>
          <w:i w:val="false"/>
          <w:color w:val="000000"/>
          <w:sz w:val="28"/>
        </w:rPr>
        <w:t>
      __________________________________________________ оқу жылы</w:t>
      </w:r>
    </w:p>
    <w:p>
      <w:pPr>
        <w:spacing w:after="0"/>
        <w:ind w:left="0"/>
        <w:jc w:val="both"/>
      </w:pPr>
      <w:r>
        <w:rPr>
          <w:rFonts w:ascii="Times New Roman"/>
          <w:b w:val="false"/>
          <w:i w:val="false"/>
          <w:color w:val="000000"/>
          <w:sz w:val="28"/>
        </w:rPr>
        <w:t>
       Ескерту: Сынып журналы әрбір педагог және сынып жетекшісі үшін жүргізуге міндетті қатаң есептіліктегі құжат болып табылады.</w:t>
      </w:r>
    </w:p>
    <w:p>
      <w:pPr>
        <w:spacing w:after="0"/>
        <w:ind w:left="0"/>
        <w:jc w:val="both"/>
      </w:pPr>
      <w:r>
        <w:rPr>
          <w:rFonts w:ascii="Times New Roman"/>
          <w:b w:val="false"/>
          <w:i w:val="false"/>
          <w:color w:val="000000"/>
          <w:sz w:val="28"/>
        </w:rPr>
        <w:t>
       Сынып журналы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 _______________________________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Одан әрі</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 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жиынтық балы (бұдан әрі - ТЖБ)</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 баллы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жиынтық бағалау (бұдан әрі - БЖБ) балы % (ең жоғары 50%)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 % (ең жоғары 50%)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 сырма 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Дене шынықтыру дайындығынан Президенттік тест тапсыру туралы мәлімет (5, 10 және 12-сыныптарда дене тәрбиесі пәнінің педагогі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дайындығының деңгейі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түрі және грамоталар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тесті тапсырған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деңгей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Одан әрі</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left"/>
      </w:pPr>
      <w:r>
        <w:rPr>
          <w:rFonts w:ascii="Times New Roman"/>
          <w:b/>
          <w:i w:val="false"/>
          <w:color w:val="000000"/>
        </w:rPr>
        <w:t xml:space="preserve"> Факультативтік сабақтар, үйде оқыту журналы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сынып</w:t>
      </w:r>
    </w:p>
    <w:p>
      <w:pPr>
        <w:spacing w:after="0"/>
        <w:ind w:left="0"/>
        <w:jc w:val="both"/>
      </w:pPr>
      <w:r>
        <w:rPr>
          <w:rFonts w:ascii="Times New Roman"/>
          <w:b w:val="false"/>
          <w:i w:val="false"/>
          <w:color w:val="000000"/>
          <w:sz w:val="28"/>
        </w:rPr>
        <w:t>
      __________________ оқу жылы</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Факультативтік курстың атауы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барлығы 26 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Педагогтің тегі, аты, әкесінің аты (болған жағдайда)</w:t>
      </w:r>
    </w:p>
    <w:p>
      <w:pPr>
        <w:spacing w:after="0"/>
        <w:ind w:left="0"/>
        <w:jc w:val="both"/>
      </w:pPr>
      <w:r>
        <w:rPr>
          <w:rFonts w:ascii="Times New Roman"/>
          <w:b w:val="false"/>
          <w:i w:val="false"/>
          <w:color w:val="000000"/>
          <w:sz w:val="28"/>
        </w:rPr>
        <w:t>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сабақтың тақырыбы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өлшемшарттары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both"/>
      </w:pPr>
      <w:r>
        <w:rPr>
          <w:rFonts w:ascii="Times New Roman"/>
          <w:b w:val="false"/>
          <w:i w:val="false"/>
          <w:color w:val="000000"/>
          <w:sz w:val="28"/>
        </w:rPr>
        <w:t>
      Ескерту: Факультативтік сабақтар немесе үйде оқыту журналы факультативтік топтардың жұмысын есепке алатын негізгі құжат болып табылады және әрбір факультативтік курс бойынша негізгі және орта мектептерде жүргізіледі. Факультативтік сабақтар/үйде оқыту журналы білім беру ұйымы электрондық жүйеге қосылған жағдайда, электрондық форматта ғана толтырылады, оның қағаз нұсқада толтырылуына жол берілмейді.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Қысқа мерзімді (сабақ) жоспары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(сабақтың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Қатыспағандар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бағдарламасына сәйкес оқыту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Сабақтың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кезеңі/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Сабақ жоспарының аталған тармақтары міндетті болып табылады. "Педагог мәртебесі туралы" Қазақстан Республикасының 2019 жылғы 27 желтоқсандағы № 293-VІ Заңының 7-бабы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педагог кәсіптік қызметін жүзеге асыру кезінде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29031 болып тіркелген) бекітілген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өз еркімен таңдайды.</w:t>
      </w:r>
    </w:p>
    <w:p>
      <w:pPr>
        <w:spacing w:after="0"/>
        <w:ind w:left="0"/>
        <w:jc w:val="both"/>
      </w:pPr>
      <w:r>
        <w:rPr>
          <w:rFonts w:ascii="Times New Roman"/>
          <w:b w:val="false"/>
          <w:i w:val="false"/>
          <w:color w:val="000000"/>
          <w:sz w:val="28"/>
        </w:rPr>
        <w:t>
      Егер сыныпта мүмкіндігі шектеулі оқушылар болса, әдістемелік бірлестіктермен мақұлданған жеке бағдарламаларды бейімдеу және жүзеге асыру бойынша әрекет қарастырылған.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Пәндер бойынша орта мерзімді (күнтізбелік-тақырыптық) жоспар</w:t>
      </w:r>
    </w:p>
    <w:p>
      <w:pPr>
        <w:spacing w:after="0"/>
        <w:ind w:left="0"/>
        <w:jc w:val="both"/>
      </w:pPr>
      <w:r>
        <w:rPr>
          <w:rFonts w:ascii="Times New Roman"/>
          <w:b w:val="false"/>
          <w:i w:val="false"/>
          <w:color w:val="000000"/>
          <w:sz w:val="28"/>
        </w:rPr>
        <w:t>
      ____________пәні___________сыныбы</w:t>
      </w:r>
    </w:p>
    <w:p>
      <w:pPr>
        <w:spacing w:after="0"/>
        <w:ind w:left="0"/>
        <w:jc w:val="both"/>
      </w:pPr>
      <w:r>
        <w:rPr>
          <w:rFonts w:ascii="Times New Roman"/>
          <w:b w:val="false"/>
          <w:i w:val="false"/>
          <w:color w:val="000000"/>
          <w:sz w:val="28"/>
        </w:rPr>
        <w:t>
      Барлығы:____сағат, аптасына:___сағат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Бөлім/Ауыспалы</w:t>
            </w:r>
          </w:p>
          <w:p>
            <w:pPr>
              <w:spacing w:after="20"/>
              <w:ind w:left="20"/>
              <w:jc w:val="both"/>
            </w:pPr>
            <w:r>
              <w:rPr>
                <w:rFonts w:ascii="Times New Roman"/>
                <w:b w:val="false"/>
                <w:i w:val="false"/>
                <w:color w:val="000000"/>
                <w:sz w:val="20"/>
              </w:rPr>
              <w:t>
тақырыптар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тоқсан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тоқсан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тоқсан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тоқсан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Тәлімгерлік жоспары</w:t>
      </w:r>
    </w:p>
    <w:p>
      <w:pPr>
        <w:spacing w:after="0"/>
        <w:ind w:left="0"/>
        <w:jc w:val="both"/>
      </w:pPr>
      <w:r>
        <w:rPr>
          <w:rFonts w:ascii="Times New Roman"/>
          <w:b w:val="false"/>
          <w:i w:val="false"/>
          <w:color w:val="000000"/>
          <w:sz w:val="28"/>
        </w:rPr>
        <w:t>
      ___________ оқу жылы</w:t>
      </w:r>
    </w:p>
    <w:p>
      <w:pPr>
        <w:spacing w:after="0"/>
        <w:ind w:left="0"/>
        <w:jc w:val="left"/>
      </w:pPr>
      <w:r>
        <w:rPr>
          <w:rFonts w:ascii="Times New Roman"/>
          <w:b/>
          <w:i w:val="false"/>
          <w:color w:val="000000"/>
        </w:rPr>
        <w:t xml:space="preserve"> Жас маман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Қандай оқу орнын қашан бітірді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практиканың қорытындысы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педагогтің жұмыс істейтін сыныптары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Тәлімгерлікті іске асыратын педагог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оқу орнын қашан бітірді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жұмыс істейтін сыныптар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пайдаланылатын нормативтік-құқықтық құжаттамамен жұмыс; </w:t>
            </w:r>
          </w:p>
          <w:p>
            <w:pPr>
              <w:spacing w:after="20"/>
              <w:ind w:left="20"/>
              <w:jc w:val="both"/>
            </w:pPr>
            <w:r>
              <w:rPr>
                <w:rFonts w:ascii="Times New Roman"/>
                <w:b w:val="false"/>
                <w:i w:val="false"/>
                <w:color w:val="000000"/>
                <w:sz w:val="20"/>
              </w:rPr>
              <w:t xml:space="preserve">
 мектеп құжаттамасымен жұмыс істеуге көмек; </w:t>
            </w:r>
          </w:p>
          <w:p>
            <w:pPr>
              <w:spacing w:after="20"/>
              <w:ind w:left="20"/>
              <w:jc w:val="both"/>
            </w:pPr>
            <w:r>
              <w:rPr>
                <w:rFonts w:ascii="Times New Roman"/>
                <w:b w:val="false"/>
                <w:i w:val="false"/>
                <w:color w:val="000000"/>
                <w:sz w:val="20"/>
              </w:rPr>
              <w:t xml:space="preserve">
 жұмыс бағдарламаларын, сабақ жоспарларын жасау және іске асыру бойынша кеңес беру; </w:t>
            </w:r>
          </w:p>
          <w:p>
            <w:pPr>
              <w:spacing w:after="20"/>
              <w:ind w:left="20"/>
              <w:jc w:val="both"/>
            </w:pPr>
            <w:r>
              <w:rPr>
                <w:rFonts w:ascii="Times New Roman"/>
                <w:b w:val="false"/>
                <w:i w:val="false"/>
                <w:color w:val="000000"/>
                <w:sz w:val="20"/>
              </w:rPr>
              <w:t>
оқу сабақтарын ұйымдастыруға көмек;</w:t>
            </w:r>
          </w:p>
          <w:p>
            <w:pPr>
              <w:spacing w:after="20"/>
              <w:ind w:left="20"/>
              <w:jc w:val="both"/>
            </w:pPr>
            <w:r>
              <w:rPr>
                <w:rFonts w:ascii="Times New Roman"/>
                <w:b w:val="false"/>
                <w:i w:val="false"/>
                <w:color w:val="000000"/>
                <w:sz w:val="20"/>
              </w:rPr>
              <w:t>
диагностикалық жұмыстар жасауға және талдауға көмек;</w:t>
            </w:r>
          </w:p>
          <w:p>
            <w:pPr>
              <w:spacing w:after="20"/>
              <w:ind w:left="20"/>
              <w:jc w:val="both"/>
            </w:pPr>
            <w:r>
              <w:rPr>
                <w:rFonts w:ascii="Times New Roman"/>
                <w:b w:val="false"/>
                <w:i w:val="false"/>
                <w:color w:val="000000"/>
                <w:sz w:val="20"/>
              </w:rPr>
              <w:t>
өзара сабаққа қатысу.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маманның педагогикалық қызметін бағалау; жүргізілген жұмыс туралы бірлескен есеп.</w:t>
            </w:r>
          </w:p>
        </w:tc>
      </w:tr>
    </w:tbl>
    <w:p>
      <w:pPr>
        <w:spacing w:after="0"/>
        <w:ind w:left="0"/>
        <w:jc w:val="left"/>
      </w:pPr>
      <w:r>
        <w:rPr>
          <w:rFonts w:ascii="Times New Roman"/>
          <w:b/>
          <w:i w:val="false"/>
          <w:color w:val="000000"/>
        </w:rPr>
        <w:t xml:space="preserve"> Тәлімгерлікті іске асыратын педагогтің қызметін жоспарлау, ұйымдастыру және оның мазмұны бойынша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Автоматтандырылған ақпараттық жүйеден автоматты түрде жасалатын түсініктемелері бар бөлім бойынша жиынтық бағалау (бұдан әрі - БЖБ) мен тоқсандық жиынтық бағалау (бұдан әрі - ТЖБ) нәтижелері бойынша талдау (ақпараттық жүйе болмаған жағдайда, қағаз түрінде)</w:t>
      </w:r>
    </w:p>
    <w:p>
      <w:pPr>
        <w:spacing w:after="0"/>
        <w:ind w:left="0"/>
        <w:jc w:val="both"/>
      </w:pPr>
      <w:r>
        <w:rPr>
          <w:rFonts w:ascii="Times New Roman"/>
          <w:b w:val="false"/>
          <w:i w:val="false"/>
          <w:color w:val="000000"/>
          <w:sz w:val="28"/>
        </w:rPr>
        <w:t>
      ______ тоқсан ____________ пәні бойынша</w:t>
      </w:r>
    </w:p>
    <w:p>
      <w:pPr>
        <w:spacing w:after="0"/>
        <w:ind w:left="0"/>
        <w:jc w:val="both"/>
      </w:pPr>
      <w:r>
        <w:rPr>
          <w:rFonts w:ascii="Times New Roman"/>
          <w:b w:val="false"/>
          <w:i w:val="false"/>
          <w:color w:val="000000"/>
          <w:sz w:val="28"/>
        </w:rPr>
        <w:t>
      Сынып:</w:t>
      </w:r>
    </w:p>
    <w:p>
      <w:pPr>
        <w:spacing w:after="0"/>
        <w:ind w:left="0"/>
        <w:jc w:val="both"/>
      </w:pPr>
      <w:r>
        <w:rPr>
          <w:rFonts w:ascii="Times New Roman"/>
          <w:b w:val="false"/>
          <w:i w:val="false"/>
          <w:color w:val="000000"/>
          <w:sz w:val="28"/>
        </w:rPr>
        <w:t>
      Оқушылар саны:</w:t>
      </w:r>
    </w:p>
    <w:p>
      <w:pPr>
        <w:spacing w:after="0"/>
        <w:ind w:left="0"/>
        <w:jc w:val="both"/>
      </w:pPr>
      <w:r>
        <w:rPr>
          <w:rFonts w:ascii="Times New Roman"/>
          <w:b w:val="false"/>
          <w:i w:val="false"/>
          <w:color w:val="000000"/>
          <w:sz w:val="28"/>
        </w:rPr>
        <w:t>
      Педагог:</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БЖБ және ТЖБ нәтижелерін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бағалау балдарының пайыздық мазмұны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па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Қиындық тудырған мақсаттар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БЖБ және ТЖБ нәтижелерін талдау білім алушылардың мынадай білім деңгейін көрсетті:</w:t>
      </w:r>
    </w:p>
    <w:p>
      <w:pPr>
        <w:spacing w:after="0"/>
        <w:ind w:left="0"/>
        <w:jc w:val="both"/>
      </w:pPr>
      <w:r>
        <w:rPr>
          <w:rFonts w:ascii="Times New Roman"/>
          <w:b w:val="false"/>
          <w:i w:val="false"/>
          <w:color w:val="000000"/>
          <w:sz w:val="28"/>
        </w:rPr>
        <w:t>
      жоғары (В): 85-100%;</w:t>
      </w:r>
    </w:p>
    <w:p>
      <w:pPr>
        <w:spacing w:after="0"/>
        <w:ind w:left="0"/>
        <w:jc w:val="both"/>
      </w:pPr>
      <w:r>
        <w:rPr>
          <w:rFonts w:ascii="Times New Roman"/>
          <w:b w:val="false"/>
          <w:i w:val="false"/>
          <w:color w:val="000000"/>
          <w:sz w:val="28"/>
        </w:rPr>
        <w:t>
      орта (С): 40-84%;</w:t>
      </w:r>
    </w:p>
    <w:p>
      <w:pPr>
        <w:spacing w:after="0"/>
        <w:ind w:left="0"/>
        <w:jc w:val="both"/>
      </w:pPr>
      <w:r>
        <w:rPr>
          <w:rFonts w:ascii="Times New Roman"/>
          <w:b w:val="false"/>
          <w:i w:val="false"/>
          <w:color w:val="000000"/>
          <w:sz w:val="28"/>
        </w:rPr>
        <w:t>
      төмен (Н): 0-39%.</w:t>
      </w:r>
    </w:p>
    <w:p>
      <w:pPr>
        <w:spacing w:after="0"/>
        <w:ind w:left="0"/>
        <w:jc w:val="both"/>
      </w:pPr>
      <w:r>
        <w:rPr>
          <w:rFonts w:ascii="Times New Roman"/>
          <w:b w:val="false"/>
          <w:i w:val="false"/>
          <w:color w:val="000000"/>
          <w:sz w:val="28"/>
        </w:rPr>
        <w:t>
      2. Тапсырмаларды орындау барысында білім алушыларда туындаған қиындықтар тізбесі: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Тапсырмаларды орындау барысында білім алушыларда туындаған қиындықтардың себептері: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БЖБ және ТЖБ нәтижелерін талдау қорытындысы бойынша жоспарланған жұмыс (қажет болған жағдайда білім алушылардың тегін, атын, әкесінің атын көрсетумен):_____________________________________________</w:t>
      </w:r>
    </w:p>
    <w:p>
      <w:pPr>
        <w:spacing w:after="0"/>
        <w:ind w:left="0"/>
        <w:jc w:val="both"/>
      </w:pPr>
      <w:r>
        <w:rPr>
          <w:rFonts w:ascii="Times New Roman"/>
          <w:b w:val="false"/>
          <w:i w:val="false"/>
          <w:color w:val="000000"/>
          <w:sz w:val="28"/>
        </w:rPr>
        <w:t>
      Күні________________</w:t>
      </w:r>
    </w:p>
    <w:p>
      <w:pPr>
        <w:spacing w:after="0"/>
        <w:ind w:left="0"/>
        <w:jc w:val="both"/>
      </w:pPr>
      <w:r>
        <w:rPr>
          <w:rFonts w:ascii="Times New Roman"/>
          <w:b w:val="false"/>
          <w:i w:val="false"/>
          <w:color w:val="000000"/>
          <w:sz w:val="28"/>
        </w:rPr>
        <w:t>
      Педагогтің (тегі, аты, әкесінің аты (болған жағдайда)________________________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Сынып жетекшісінің жұмыс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Аяқтау нысандары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Сыныптың тәрбие жұмысының жоспарын жасау және іске асыру (тәрбие жоспарының нысанын мектептің сынып жетекшілерінің әдістемелік бірлестігі айқындайды)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іс-шаралардың материалдары, тәрбие жұмысының талдауы (қағаз немесе электрондық форматта)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нысан бойынша сыныптың әлеуметтік паспортын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паспорт ("Ұлттық білім беру деректер қоры" ақпараттық жүйесінде электронды форматта толтырылады)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баланың басқа заңды өкілдерімен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оқу жылының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жиналыстарының хаттамалары (қағаз немесе электрондық форматта)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журналы (қағаз немесе электрондық форматта)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1-4 сынып білім алушысының үлгерім табелі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(білім алушының тегі және аты)</w:t>
      </w:r>
    </w:p>
    <w:p>
      <w:pPr>
        <w:spacing w:after="0"/>
        <w:ind w:left="0"/>
        <w:jc w:val="both"/>
      </w:pPr>
      <w:r>
        <w:rPr>
          <w:rFonts w:ascii="Times New Roman"/>
          <w:b w:val="false"/>
          <w:i w:val="false"/>
          <w:color w:val="000000"/>
          <w:sz w:val="28"/>
        </w:rPr>
        <w:t>
      "_______"______________ сынып</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 гогика лық кеңес тің ше шімі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p>
      <w:pPr>
        <w:spacing w:after="0"/>
        <w:ind w:left="0"/>
        <w:jc w:val="both"/>
      </w:pPr>
      <w:r>
        <w:rPr>
          <w:rFonts w:ascii="Times New Roman"/>
          <w:b w:val="false"/>
          <w:i w:val="false"/>
          <w:color w:val="000000"/>
          <w:sz w:val="28"/>
        </w:rPr>
        <w:t>
      Орта білім беру ұйымының басшысы 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Сынып жетекшісі 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(ИКТ)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Ата-ананың немесе баланың басқа заңды өкілінің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алушылардың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Оқу жылының қорытындысы бойынша білім алушылардың үлгерімі туралы табельдер ақпараттық жүйеден жүктеліп, оған директордың қолы қойылады және білім беру мекемесінің мөрі басылады.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5-11 (12) сынып білім алушысының үлгерім табелі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(білім алушының тегі, аты)</w:t>
      </w:r>
    </w:p>
    <w:p>
      <w:pPr>
        <w:spacing w:after="0"/>
        <w:ind w:left="0"/>
        <w:jc w:val="both"/>
      </w:pPr>
      <w:r>
        <w:rPr>
          <w:rFonts w:ascii="Times New Roman"/>
          <w:b w:val="false"/>
          <w:i w:val="false"/>
          <w:color w:val="000000"/>
          <w:sz w:val="28"/>
        </w:rPr>
        <w:t>
      "___"______________ сынып</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 лиз бастамалары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форматика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 фия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кеңестің шешімі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талдау бастауы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кеңестің шешімі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 білім беру ұйымының директоры 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Сынып жетекшісі 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даярлық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алушының үлгерім табелі орта білім беру ұйымы электрондық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Оқу жылының қорытындысы бойынша білім алушының үлгерім табелі ақпараттық жүйеден жүктеліп, оған директордың қолы қойылады және білім беру мекемесінің мөрі басылады.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Суреттің орны</w:t>
      </w:r>
    </w:p>
    <w:p>
      <w:pPr>
        <w:spacing w:after="0"/>
        <w:ind w:left="0"/>
        <w:jc w:val="both"/>
      </w:pPr>
      <w:r>
        <w:rPr>
          <w:rFonts w:ascii="Times New Roman"/>
          <w:b w:val="false"/>
          <w:i w:val="false"/>
          <w:color w:val="000000"/>
          <w:sz w:val="28"/>
        </w:rPr>
        <w:t>
      Білім алушының жеке іс қағазы</w:t>
      </w:r>
    </w:p>
    <w:p>
      <w:pPr>
        <w:spacing w:after="0"/>
        <w:ind w:left="0"/>
        <w:jc w:val="both"/>
      </w:pPr>
      <w:r>
        <w:rPr>
          <w:rFonts w:ascii="Times New Roman"/>
          <w:b w:val="false"/>
          <w:i w:val="false"/>
          <w:color w:val="000000"/>
          <w:sz w:val="28"/>
        </w:rPr>
        <w:t>
      Тегі__________________________________________________________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w:t>
      </w:r>
    </w:p>
    <w:p>
      <w:pPr>
        <w:spacing w:after="0"/>
        <w:ind w:left="0"/>
        <w:jc w:val="both"/>
      </w:pPr>
      <w:r>
        <w:rPr>
          <w:rFonts w:ascii="Times New Roman"/>
          <w:b w:val="false"/>
          <w:i w:val="false"/>
          <w:color w:val="000000"/>
          <w:sz w:val="28"/>
        </w:rPr>
        <w:t>
      Әкесінің аты (болған жағдайда)___________________________________</w:t>
      </w:r>
    </w:p>
    <w:p>
      <w:pPr>
        <w:spacing w:after="0"/>
        <w:ind w:left="0"/>
        <w:jc w:val="both"/>
      </w:pPr>
      <w:r>
        <w:rPr>
          <w:rFonts w:ascii="Times New Roman"/>
          <w:b w:val="false"/>
          <w:i w:val="false"/>
          <w:color w:val="000000"/>
          <w:sz w:val="28"/>
        </w:rPr>
        <w:t>
      Туған күні, айы, жылы 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1. Жынысы: ер, әйел _______ (астын сызу)</w:t>
      </w:r>
    </w:p>
    <w:p>
      <w:pPr>
        <w:spacing w:after="0"/>
        <w:ind w:left="0"/>
        <w:jc w:val="both"/>
      </w:pPr>
      <w:r>
        <w:rPr>
          <w:rFonts w:ascii="Times New Roman"/>
          <w:b w:val="false"/>
          <w:i w:val="false"/>
          <w:color w:val="000000"/>
          <w:sz w:val="28"/>
        </w:rPr>
        <w:t>
      2.___________________________________________________ туған (күні, айы, жылы)</w:t>
      </w:r>
    </w:p>
    <w:p>
      <w:pPr>
        <w:spacing w:after="0"/>
        <w:ind w:left="0"/>
        <w:jc w:val="both"/>
      </w:pPr>
      <w:r>
        <w:rPr>
          <w:rFonts w:ascii="Times New Roman"/>
          <w:b w:val="false"/>
          <w:i w:val="false"/>
          <w:color w:val="000000"/>
          <w:sz w:val="28"/>
        </w:rPr>
        <w:t>
      Негізі:</w:t>
      </w:r>
    </w:p>
    <w:p>
      <w:pPr>
        <w:spacing w:after="0"/>
        <w:ind w:left="0"/>
        <w:jc w:val="both"/>
      </w:pPr>
      <w:r>
        <w:rPr>
          <w:rFonts w:ascii="Times New Roman"/>
          <w:b w:val="false"/>
          <w:i w:val="false"/>
          <w:color w:val="000000"/>
          <w:sz w:val="28"/>
        </w:rPr>
        <w:t>
      Туу туралы куәлік № ___ берілген күні __________ серия №_______</w:t>
      </w:r>
    </w:p>
    <w:p>
      <w:pPr>
        <w:spacing w:after="0"/>
        <w:ind w:left="0"/>
        <w:jc w:val="both"/>
      </w:pPr>
      <w:r>
        <w:rPr>
          <w:rFonts w:ascii="Times New Roman"/>
          <w:b w:val="false"/>
          <w:i w:val="false"/>
          <w:color w:val="000000"/>
          <w:sz w:val="28"/>
        </w:rPr>
        <w:t>
      3. Ата-анасының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немесе заңды өкілдерінің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w:t>
      </w:r>
    </w:p>
    <w:p>
      <w:pPr>
        <w:spacing w:after="0"/>
        <w:ind w:left="0"/>
        <w:jc w:val="both"/>
      </w:pPr>
      <w:r>
        <w:rPr>
          <w:rFonts w:ascii="Times New Roman"/>
          <w:b w:val="false"/>
          <w:i w:val="false"/>
          <w:color w:val="000000"/>
          <w:sz w:val="28"/>
        </w:rPr>
        <w:t>
      5. Бірінші сыныпқа қабылданғанға дейін қай жерде тәрбиеленді/оқыды/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6. Орта білім беру ұйымынан кету туралы белгі (қашан, қайда, себептері)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pPr>
        <w:spacing w:after="0"/>
        <w:ind w:left="0"/>
        <w:jc w:val="both"/>
      </w:pPr>
      <w:r>
        <w:rPr>
          <w:rFonts w:ascii="Times New Roman"/>
          <w:b w:val="false"/>
          <w:i w:val="false"/>
          <w:color w:val="000000"/>
          <w:sz w:val="28"/>
        </w:rPr>
        <w:t>
      10-11 (12) сынып оқушыларының білім алу кезеңінде негізгі орта мектепті бітіргені туралы аттестат Жеке іс қағазында болады.</w:t>
      </w:r>
    </w:p>
    <w:p>
      <w:pPr>
        <w:spacing w:after="0"/>
        <w:ind w:left="0"/>
        <w:jc w:val="both"/>
      </w:pPr>
      <w:r>
        <w:rPr>
          <w:rFonts w:ascii="Times New Roman"/>
          <w:b w:val="false"/>
          <w:i w:val="false"/>
          <w:color w:val="000000"/>
          <w:sz w:val="28"/>
        </w:rPr>
        <w:t>
      1-4 сынып оқушыларының жеке іс қағаздарын педагогтер, 5-11 (12) сыныптарда сынып жетекшілері жүргізеді.</w:t>
      </w:r>
    </w:p>
    <w:p>
      <w:pPr>
        <w:spacing w:after="0"/>
        <w:ind w:left="0"/>
        <w:jc w:val="both"/>
      </w:pPr>
      <w:r>
        <w:rPr>
          <w:rFonts w:ascii="Times New Roman"/>
          <w:b w:val="false"/>
          <w:i w:val="false"/>
          <w:color w:val="000000"/>
          <w:sz w:val="28"/>
        </w:rPr>
        <w:t>
      Білім алушының жеке іс қағазы оқушының білім алуы кезінде және мектепті бітіргеннен кейін үш жылға дейін мектепте сақталады.</w:t>
      </w:r>
    </w:p>
    <w:p>
      <w:pPr>
        <w:spacing w:after="0"/>
        <w:ind w:left="0"/>
        <w:jc w:val="both"/>
      </w:pPr>
      <w:r>
        <w:rPr>
          <w:rFonts w:ascii="Times New Roman"/>
          <w:b w:val="false"/>
          <w:i w:val="false"/>
          <w:color w:val="000000"/>
          <w:sz w:val="28"/>
        </w:rPr>
        <w:t>
      Білім алушының Жеке іс қағазына:</w:t>
      </w:r>
    </w:p>
    <w:p>
      <w:pPr>
        <w:spacing w:after="0"/>
        <w:ind w:left="0"/>
        <w:jc w:val="both"/>
      </w:pPr>
      <w:r>
        <w:rPr>
          <w:rFonts w:ascii="Times New Roman"/>
          <w:b w:val="false"/>
          <w:i w:val="false"/>
          <w:color w:val="000000"/>
          <w:sz w:val="28"/>
        </w:rPr>
        <w:t>
      1) Туу туралы куәліктің көшірмесі;</w:t>
      </w:r>
    </w:p>
    <w:p>
      <w:pPr>
        <w:spacing w:after="0"/>
        <w:ind w:left="0"/>
        <w:jc w:val="both"/>
      </w:pPr>
      <w:r>
        <w:rPr>
          <w:rFonts w:ascii="Times New Roman"/>
          <w:b w:val="false"/>
          <w:i w:val="false"/>
          <w:color w:val="000000"/>
          <w:sz w:val="28"/>
        </w:rPr>
        <w:t>
      2) 2 дана 3х4 көлеміндегі фотосурет;</w:t>
      </w:r>
    </w:p>
    <w:p>
      <w:pPr>
        <w:spacing w:after="0"/>
        <w:ind w:left="0"/>
        <w:jc w:val="both"/>
      </w:pPr>
      <w:r>
        <w:rPr>
          <w:rFonts w:ascii="Times New Roman"/>
          <w:b w:val="false"/>
          <w:i w:val="false"/>
          <w:color w:val="000000"/>
          <w:sz w:val="28"/>
        </w:rPr>
        <w:t>
      3) мектептің медициналық кабинетінде сақталатын медициналық карта (мектепке қабылданған кезде талап етіледі);</w:t>
      </w:r>
    </w:p>
    <w:p>
      <w:pPr>
        <w:spacing w:after="0"/>
        <w:ind w:left="0"/>
        <w:jc w:val="both"/>
      </w:pPr>
      <w:r>
        <w:rPr>
          <w:rFonts w:ascii="Times New Roman"/>
          <w:b w:val="false"/>
          <w:i w:val="false"/>
          <w:color w:val="000000"/>
          <w:sz w:val="28"/>
        </w:rPr>
        <w:t>
      4) әрбір сыныптағы үлгерім табелі тіркеледі.</w:t>
      </w:r>
    </w:p>
    <w:p>
      <w:pPr>
        <w:spacing w:after="0"/>
        <w:ind w:left="0"/>
        <w:jc w:val="both"/>
      </w:pPr>
      <w:r>
        <w:rPr>
          <w:rFonts w:ascii="Times New Roman"/>
          <w:b w:val="false"/>
          <w:i w:val="false"/>
          <w:color w:val="000000"/>
          <w:sz w:val="28"/>
        </w:rPr>
        <w:t>
      Оқу жылының соңында Жеке іс қағазына барлық пәндер бойынша бағалары туралы жазбалар, білім алушылардың жетістіктері мен жіберген сабақтарының саны жазылады.</w:t>
      </w:r>
    </w:p>
    <w:p>
      <w:pPr>
        <w:spacing w:after="0"/>
        <w:ind w:left="0"/>
        <w:jc w:val="both"/>
      </w:pPr>
      <w:r>
        <w:rPr>
          <w:rFonts w:ascii="Times New Roman"/>
          <w:b w:val="false"/>
          <w:i w:val="false"/>
          <w:color w:val="000000"/>
          <w:sz w:val="28"/>
        </w:rPr>
        <w:t>
      Бір мектептен екінші мектепке ауысқан кезде "_________мектептен кетті" деген жазба жазылып, директордың қолы қойылып, мектептің мөрі басылып, Жеке іс қағазы ата-анаға немесе өзге де заңды өкіліне беріледі.</w:t>
      </w:r>
    </w:p>
    <w:p>
      <w:pPr>
        <w:spacing w:after="0"/>
        <w:ind w:left="0"/>
        <w:jc w:val="both"/>
      </w:pPr>
      <w:r>
        <w:rPr>
          <w:rFonts w:ascii="Times New Roman"/>
          <w:b w:val="false"/>
          <w:i w:val="false"/>
          <w:color w:val="000000"/>
          <w:sz w:val="28"/>
        </w:rPr>
        <w:t>
      "Алфавиттік кітапқа" тіркеу үшін әрбір білім алушының Жеке іс қағазы нөмірленеді.</w:t>
      </w:r>
    </w:p>
    <w:p>
      <w:pPr>
        <w:spacing w:after="0"/>
        <w:ind w:left="0"/>
        <w:jc w:val="both"/>
      </w:pPr>
      <w:r>
        <w:rPr>
          <w:rFonts w:ascii="Times New Roman"/>
          <w:b w:val="false"/>
          <w:i w:val="false"/>
          <w:color w:val="000000"/>
          <w:sz w:val="28"/>
        </w:rPr>
        <w:t>
      Жеке іс қағаздары мектеп директорының бұйрығымен бекітілген жауапты адамда сақталады.</w:t>
      </w:r>
    </w:p>
    <w:p>
      <w:pPr>
        <w:spacing w:after="0"/>
        <w:ind w:left="0"/>
        <w:jc w:val="both"/>
      </w:pPr>
      <w:r>
        <w:rPr>
          <w:rFonts w:ascii="Times New Roman"/>
          <w:b w:val="false"/>
          <w:i w:val="false"/>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Әлеуметтік педогогтің оқу жылына арналған жұмыс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нысандары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Сыныптарға, мектепке әлеуметтік паспорттауды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Балалық шақтың құқығын қорғау жұмысы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Әртүрлі есепте тұрған оқушылармен</w:t>
            </w:r>
          </w:p>
          <w:p>
            <w:pPr>
              <w:spacing w:after="20"/>
              <w:ind w:left="20"/>
              <w:jc w:val="both"/>
            </w:pPr>
            <w:r>
              <w:rPr>
                <w:rFonts w:ascii="Times New Roman"/>
                <w:b w:val="false"/>
                <w:i w:val="false"/>
                <w:color w:val="000000"/>
                <w:sz w:val="20"/>
              </w:rPr>
              <w:t>
жеке-профилактикалық жұмыс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w:t>
            </w:r>
          </w:p>
          <w:p>
            <w:pPr>
              <w:spacing w:after="20"/>
              <w:ind w:left="20"/>
              <w:jc w:val="both"/>
            </w:pPr>
            <w:r>
              <w:rPr>
                <w:rFonts w:ascii="Times New Roman"/>
                <w:b w:val="false"/>
                <w:i w:val="false"/>
                <w:color w:val="000000"/>
                <w:sz w:val="20"/>
              </w:rPr>
              <w:t>
өзара іс-қимыл жүргізу жұмысы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Білім алушылардың ата-аналарымен (отбасыларымен) профилактикалық жұмыс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Диагностикалау-талдау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Мектептің әлеуметтік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түрі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 жоқ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жоқ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қамтамасыз етілген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ата-анасының қамқорлығынсыз қалған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 мүмкіндіктері шектеулі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білім алушылар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мемлекеттің азаматы болып табылатын білім алушылар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ісі жөніндегі бөлімде есепте тұрғандар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Мектепішілік бақылау есебінде тұрғандар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Ата-аналарының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білімнен кейінгі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Мектептегі оқушылар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p>
            <w:pPr>
              <w:spacing w:after="20"/>
              <w:ind w:left="20"/>
              <w:jc w:val="both"/>
            </w:pPr>
            <w:r>
              <w:rPr>
                <w:rFonts w:ascii="Times New Roman"/>
                <w:b w:val="false"/>
                <w:i w:val="false"/>
                <w:color w:val="000000"/>
                <w:sz w:val="20"/>
              </w:rPr>
              <w:t>
ның тегі, аты, әкесінің аты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 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аты-жөні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p>
            <w:pPr>
              <w:spacing w:after="20"/>
              <w:ind w:left="20"/>
              <w:jc w:val="both"/>
            </w:pPr>
            <w:r>
              <w:rPr>
                <w:rFonts w:ascii="Times New Roman"/>
                <w:b w:val="false"/>
                <w:i w:val="false"/>
                <w:color w:val="000000"/>
                <w:sz w:val="20"/>
              </w:rPr>
              <w:t>
телефоны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 тік мәртебесі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 сы құра мы</w:t>
            </w:r>
          </w:p>
          <w:p>
            <w:pPr>
              <w:spacing w:after="20"/>
              <w:ind w:left="20"/>
              <w:jc w:val="both"/>
            </w:pPr>
            <w:r>
              <w:rPr>
                <w:rFonts w:ascii="Times New Roman"/>
                <w:b w:val="false"/>
                <w:i w:val="false"/>
                <w:color w:val="000000"/>
                <w:sz w:val="20"/>
              </w:rPr>
              <w:t>
(са 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Педагог-психологтің оқу жылына арналған жұмыс жоспары</w:t>
      </w:r>
    </w:p>
    <w:p>
      <w:pPr>
        <w:spacing w:after="0"/>
        <w:ind w:left="0"/>
        <w:jc w:val="both"/>
      </w:pPr>
      <w:r>
        <w:rPr>
          <w:rFonts w:ascii="Times New Roman"/>
          <w:b w:val="false"/>
          <w:i w:val="false"/>
          <w:color w:val="000000"/>
          <w:sz w:val="28"/>
        </w:rPr>
        <w:t>
      Мақсаттар:</w:t>
      </w:r>
    </w:p>
    <w:p>
      <w:pPr>
        <w:spacing w:after="0"/>
        <w:ind w:left="0"/>
        <w:jc w:val="both"/>
      </w:pPr>
      <w:r>
        <w:rPr>
          <w:rFonts w:ascii="Times New Roman"/>
          <w:b w:val="false"/>
          <w:i w:val="false"/>
          <w:color w:val="000000"/>
          <w:sz w:val="28"/>
        </w:rPr>
        <w:t>
      Міндеттер: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бағыттары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қызметтің жартыжылдық және жылдық қызметі туралы талдамалық есептер</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Педагог-психологтің консультацияларын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алушы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(сыныбы)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"Ұсыныстар" бағанында жұмыстың процесі мен нәтижесі қысқаша сипатталады.</w:t>
      </w:r>
    </w:p>
    <w:p>
      <w:pPr>
        <w:spacing w:after="0"/>
        <w:ind w:left="0"/>
        <w:jc w:val="both"/>
      </w:pPr>
      <w:r>
        <w:rPr>
          <w:rFonts w:ascii="Times New Roman"/>
          <w:b w:val="false"/>
          <w:i w:val="false"/>
          <w:color w:val="000000"/>
          <w:sz w:val="28"/>
        </w:rPr>
        <w:t>
      Білім беру ұйымдарындағы педагог-психологтардың санына қарамастан бірыңғай журнал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____________</w:t>
            </w:r>
            <w:r>
              <w:br/>
            </w:r>
            <w:r>
              <w:rPr>
                <w:rFonts w:ascii="Times New Roman"/>
                <w:b w:val="false"/>
                <w:i w:val="false"/>
                <w:color w:val="000000"/>
                <w:sz w:val="20"/>
              </w:rPr>
              <w:t>20__жыл "___" ____________</w:t>
            </w:r>
          </w:p>
        </w:tc>
      </w:tr>
    </w:tbl>
    <w:p>
      <w:pPr>
        <w:spacing w:after="0"/>
        <w:ind w:left="0"/>
        <w:jc w:val="both"/>
      </w:pPr>
      <w:r>
        <w:rPr>
          <w:rFonts w:ascii="Times New Roman"/>
          <w:b w:val="false"/>
          <w:i w:val="false"/>
          <w:color w:val="000000"/>
          <w:sz w:val="28"/>
        </w:rPr>
        <w:t>
      Тәрбие жұмысының жоспары</w:t>
      </w:r>
    </w:p>
    <w:p>
      <w:pPr>
        <w:spacing w:after="0"/>
        <w:ind w:left="0"/>
        <w:jc w:val="both"/>
      </w:pPr>
      <w:r>
        <w:rPr>
          <w:rFonts w:ascii="Times New Roman"/>
          <w:b w:val="false"/>
          <w:i w:val="false"/>
          <w:color w:val="000000"/>
          <w:sz w:val="28"/>
        </w:rPr>
        <w:t>
      (орта, техникалық және кәсіптік білім, орта білімнен кейінгі білім беру ұйымдарына арналған)</w:t>
      </w:r>
    </w:p>
    <w:p>
      <w:pPr>
        <w:spacing w:after="0"/>
        <w:ind w:left="0"/>
        <w:jc w:val="both"/>
      </w:pPr>
      <w:r>
        <w:rPr>
          <w:rFonts w:ascii="Times New Roman"/>
          <w:b w:val="false"/>
          <w:i w:val="false"/>
          <w:color w:val="000000"/>
          <w:sz w:val="28"/>
        </w:rPr>
        <w:t>
      _______________ оқу жылына</w:t>
      </w:r>
    </w:p>
    <w:p>
      <w:pPr>
        <w:spacing w:after="0"/>
        <w:ind w:left="0"/>
        <w:jc w:val="both"/>
      </w:pPr>
      <w:r>
        <w:rPr>
          <w:rFonts w:ascii="Times New Roman"/>
          <w:b w:val="false"/>
          <w:i w:val="false"/>
          <w:color w:val="000000"/>
          <w:sz w:val="28"/>
        </w:rPr>
        <w:t>
      Педагог____________________________________________________________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Тобы/сыныбы_______________________________________________________ (топтың/сыныбын атауын көрсету)</w:t>
      </w:r>
    </w:p>
    <w:p>
      <w:pPr>
        <w:spacing w:after="0"/>
        <w:ind w:left="0"/>
        <w:jc w:val="both"/>
      </w:pPr>
      <w:r>
        <w:rPr>
          <w:rFonts w:ascii="Times New Roman"/>
          <w:b w:val="false"/>
          <w:i w:val="false"/>
          <w:color w:val="000000"/>
          <w:sz w:val="28"/>
        </w:rPr>
        <w:t>
      Тәрбие жұмысының бағыттары бойынша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Тәрбиені нормативтік құқықтық қамтамасы зету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Ғылыми-әдістемелік және ақпараттық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Іске асыру тетіктері: тәрбиенің басым бағыттары бойынша іс-шаралар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Бағыты: қазақстандық патриотизм мен азаматтықты тәрбиелеу, құқықтық тәрбие</w:t>
            </w:r>
          </w:p>
          <w:p>
            <w:pPr>
              <w:spacing w:after="20"/>
              <w:ind w:left="20"/>
              <w:jc w:val="both"/>
            </w:pPr>
            <w:r>
              <w:rPr>
                <w:rFonts w:ascii="Times New Roman"/>
                <w:b w:val="false"/>
                <w:i w:val="false"/>
                <w:color w:val="000000"/>
                <w:sz w:val="20"/>
              </w:rPr>
              <w:t>
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Бағыты: рухани-адамгершілік тәрбие</w:t>
            </w:r>
          </w:p>
          <w:p>
            <w:pPr>
              <w:spacing w:after="20"/>
              <w:ind w:left="20"/>
              <w:jc w:val="both"/>
            </w:pPr>
            <w:r>
              <w:rPr>
                <w:rFonts w:ascii="Times New Roman"/>
                <w:b w:val="false"/>
                <w:i w:val="false"/>
                <w:color w:val="000000"/>
                <w:sz w:val="20"/>
              </w:rPr>
              <w:t>
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жаңғырудың" құндылық негіздері туралы терең түсінік қалыптастыру; рухани-адамгершілік тәрбие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Бағыты: ұлттық тәрбие</w:t>
            </w:r>
          </w:p>
          <w:p>
            <w:pPr>
              <w:spacing w:after="20"/>
              <w:ind w:left="20"/>
              <w:jc w:val="both"/>
            </w:pPr>
            <w:r>
              <w:rPr>
                <w:rFonts w:ascii="Times New Roman"/>
                <w:b w:val="false"/>
                <w:i w:val="false"/>
                <w:color w:val="000000"/>
                <w:sz w:val="20"/>
              </w:rPr>
              <w:t>
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Бағыты: Отбасылық тәрбие</w:t>
            </w:r>
          </w:p>
          <w:p>
            <w:pPr>
              <w:spacing w:after="20"/>
              <w:ind w:left="20"/>
              <w:jc w:val="both"/>
            </w:pPr>
            <w:r>
              <w:rPr>
                <w:rFonts w:ascii="Times New Roman"/>
                <w:b w:val="false"/>
                <w:i w:val="false"/>
                <w:color w:val="000000"/>
                <w:sz w:val="20"/>
              </w:rPr>
              <w:t xml:space="preserve">
 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Бағыты: Еңбек, экономикалық және экологиялықтәрбие</w:t>
            </w:r>
          </w:p>
          <w:p>
            <w:pPr>
              <w:spacing w:after="20"/>
              <w:ind w:left="20"/>
              <w:jc w:val="both"/>
            </w:pPr>
            <w:r>
              <w:rPr>
                <w:rFonts w:ascii="Times New Roman"/>
                <w:b w:val="false"/>
                <w:i w:val="false"/>
                <w:color w:val="000000"/>
                <w:sz w:val="20"/>
              </w:rPr>
              <w:t>
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Бағыты: Интеллектуалды тәрбие, ақпараттық мәдениетті тәрбиелеу</w:t>
            </w:r>
          </w:p>
          <w:p>
            <w:pPr>
              <w:spacing w:after="20"/>
              <w:ind w:left="20"/>
              <w:jc w:val="both"/>
            </w:pPr>
            <w:r>
              <w:rPr>
                <w:rFonts w:ascii="Times New Roman"/>
                <w:b w:val="false"/>
                <w:i w:val="false"/>
                <w:color w:val="000000"/>
                <w:sz w:val="20"/>
              </w:rPr>
              <w:t>
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Бағыты: көпмәдениетті және көркем-эстетикалық тәрбие</w:t>
            </w:r>
          </w:p>
          <w:p>
            <w:pPr>
              <w:spacing w:after="20"/>
              <w:ind w:left="20"/>
              <w:jc w:val="both"/>
            </w:pPr>
            <w:r>
              <w:rPr>
                <w:rFonts w:ascii="Times New Roman"/>
                <w:b w:val="false"/>
                <w:i w:val="false"/>
                <w:color w:val="000000"/>
                <w:sz w:val="20"/>
              </w:rPr>
              <w:t>
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Бағыты: дене тәрбиесі, салауатты өмір салты</w:t>
            </w:r>
          </w:p>
          <w:p>
            <w:pPr>
              <w:spacing w:after="20"/>
              <w:ind w:left="20"/>
              <w:jc w:val="both"/>
            </w:pPr>
            <w:r>
              <w:rPr>
                <w:rFonts w:ascii="Times New Roman"/>
                <w:b w:val="false"/>
                <w:i w:val="false"/>
                <w:color w:val="000000"/>
                <w:sz w:val="20"/>
              </w:rPr>
              <w:t>
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бағыттар</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Мектептің даму бағдарламасы (5 жылға арналып жасалады)</w:t>
      </w:r>
    </w:p>
    <w:p>
      <w:pPr>
        <w:spacing w:after="0"/>
        <w:ind w:left="0"/>
        <w:jc w:val="both"/>
      </w:pPr>
      <w:r>
        <w:rPr>
          <w:rFonts w:ascii="Times New Roman"/>
          <w:b w:val="false"/>
          <w:i w:val="false"/>
          <w:color w:val="000000"/>
          <w:sz w:val="28"/>
        </w:rPr>
        <w:t>
      Бағдарлама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-20 __ жылдарға арналған мектептің даму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 __ жылдар</w:t>
            </w:r>
          </w:p>
        </w:tc>
      </w:tr>
    </w:tbl>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Бағдарламаның мақсаты</w:t>
      </w:r>
    </w:p>
    <w:p>
      <w:pPr>
        <w:spacing w:after="0"/>
        <w:ind w:left="0"/>
        <w:jc w:val="both"/>
      </w:pPr>
      <w:r>
        <w:rPr>
          <w:rFonts w:ascii="Times New Roman"/>
          <w:b w:val="false"/>
          <w:i w:val="false"/>
          <w:color w:val="000000"/>
          <w:sz w:val="28"/>
        </w:rPr>
        <w:t>
      Бағдарламаның даму кезеңдері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Бағдарлама мониторингі</w:t>
      </w:r>
    </w:p>
    <w:p>
      <w:pPr>
        <w:spacing w:after="0"/>
        <w:ind w:left="0"/>
        <w:jc w:val="both"/>
      </w:pPr>
      <w:r>
        <w:rPr>
          <w:rFonts w:ascii="Times New Roman"/>
          <w:b w:val="false"/>
          <w:i w:val="false"/>
          <w:color w:val="000000"/>
          <w:sz w:val="28"/>
        </w:rPr>
        <w:t>
      Мектептің оқу-әдістемелік кеңесі әзірлейді және қадағалайды;</w:t>
      </w:r>
    </w:p>
    <w:p>
      <w:pPr>
        <w:spacing w:after="0"/>
        <w:ind w:left="0"/>
        <w:jc w:val="both"/>
      </w:pPr>
      <w:r>
        <w:rPr>
          <w:rFonts w:ascii="Times New Roman"/>
          <w:b w:val="false"/>
          <w:i w:val="false"/>
          <w:color w:val="000000"/>
          <w:sz w:val="28"/>
        </w:rPr>
        <w:t>
      онда мониторинг нәтижелері, сондай-ақ мемлекеттің әлеуметтік-экономикалық, білім беру саясатының басым бағыттарындағы ықтимал өзгерістер негізінде Бағдарламаны іске асыру жөніндегі іс-шараларға түзетулер енгізу көзделеді.</w:t>
      </w:r>
    </w:p>
    <w:p>
      <w:pPr>
        <w:spacing w:after="0"/>
        <w:ind w:left="0"/>
        <w:jc w:val="both"/>
      </w:pPr>
      <w:r>
        <w:rPr>
          <w:rFonts w:ascii="Times New Roman"/>
          <w:b w:val="false"/>
          <w:i w:val="false"/>
          <w:color w:val="000000"/>
          <w:sz w:val="28"/>
        </w:rPr>
        <w:t>
      I. Мектеп қызметінің ағымдағы жағдайына қысқаша сипаттама</w:t>
      </w:r>
    </w:p>
    <w:p>
      <w:pPr>
        <w:spacing w:after="0"/>
        <w:ind w:left="0"/>
        <w:jc w:val="both"/>
      </w:pPr>
      <w:r>
        <w:rPr>
          <w:rFonts w:ascii="Times New Roman"/>
          <w:b w:val="false"/>
          <w:i w:val="false"/>
          <w:color w:val="000000"/>
          <w:sz w:val="28"/>
        </w:rPr>
        <w:t>
      II. Мектептің 20.__.-20.__. жылдардағы білім беру жүйесінің жағдайына талдау</w:t>
      </w:r>
    </w:p>
    <w:p>
      <w:pPr>
        <w:spacing w:after="0"/>
        <w:ind w:left="0"/>
        <w:jc w:val="both"/>
      </w:pPr>
      <w:r>
        <w:rPr>
          <w:rFonts w:ascii="Times New Roman"/>
          <w:b w:val="false"/>
          <w:i w:val="false"/>
          <w:color w:val="000000"/>
          <w:sz w:val="28"/>
        </w:rPr>
        <w:t>
      Мектептің сыртқы және ішкі даму перспективаларын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ресурстар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Материалдық-техникалық ресурстар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және инновациялық қызмет сапасын арттыруға оқу-әдістемелік шарттар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зияткерлік және шығармашылық қабілеттерінің даму шарттары, білім беру сапасы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және ұлттық құндылықтар мен идеалдарға бағдарланған белсенді азаматтық ұстанымы бар жеке тұлғаны қалыптастыру және өзін-өзі іске асыру 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салауатты өмір салтын қалыптастыру және іске асыру 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қауіптер (тәуекелдер)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III. Мектептің миссиясы, мақсаттары мен міндеттері</w:t>
      </w:r>
    </w:p>
    <w:p>
      <w:pPr>
        <w:spacing w:after="0"/>
        <w:ind w:left="0"/>
        <w:jc w:val="both"/>
      </w:pPr>
      <w:r>
        <w:rPr>
          <w:rFonts w:ascii="Times New Roman"/>
          <w:b w:val="false"/>
          <w:i w:val="false"/>
          <w:color w:val="000000"/>
          <w:sz w:val="28"/>
        </w:rPr>
        <w:t>
      Мектептің миссиясы</w:t>
      </w:r>
    </w:p>
    <w:p>
      <w:pPr>
        <w:spacing w:after="0"/>
        <w:ind w:left="0"/>
        <w:jc w:val="both"/>
      </w:pPr>
      <w:r>
        <w:rPr>
          <w:rFonts w:ascii="Times New Roman"/>
          <w:b w:val="false"/>
          <w:i w:val="false"/>
          <w:color w:val="000000"/>
          <w:sz w:val="28"/>
        </w:rPr>
        <w:t>
      Мектептің мақсаты</w:t>
      </w:r>
    </w:p>
    <w:p>
      <w:pPr>
        <w:spacing w:after="0"/>
        <w:ind w:left="0"/>
        <w:jc w:val="both"/>
      </w:pPr>
      <w:r>
        <w:rPr>
          <w:rFonts w:ascii="Times New Roman"/>
          <w:b w:val="false"/>
          <w:i w:val="false"/>
          <w:color w:val="000000"/>
          <w:sz w:val="28"/>
        </w:rPr>
        <w:t>
      Мектептің міндеттері</w:t>
      </w:r>
    </w:p>
    <w:p>
      <w:pPr>
        <w:spacing w:after="0"/>
        <w:ind w:left="0"/>
        <w:jc w:val="both"/>
      </w:pPr>
      <w:r>
        <w:rPr>
          <w:rFonts w:ascii="Times New Roman"/>
          <w:b w:val="false"/>
          <w:i w:val="false"/>
          <w:color w:val="000000"/>
          <w:sz w:val="28"/>
        </w:rPr>
        <w:t>
      IV. Мектепті дамытудың басым бағыттары</w:t>
      </w:r>
    </w:p>
    <w:p>
      <w:pPr>
        <w:spacing w:after="0"/>
        <w:ind w:left="0"/>
        <w:jc w:val="both"/>
      </w:pPr>
      <w:r>
        <w:rPr>
          <w:rFonts w:ascii="Times New Roman"/>
          <w:b w:val="false"/>
          <w:i w:val="false"/>
          <w:color w:val="000000"/>
          <w:sz w:val="28"/>
        </w:rPr>
        <w:t>
      V. Бағдарламаны іске асыру тетіктері</w:t>
      </w:r>
    </w:p>
    <w:p>
      <w:pPr>
        <w:spacing w:after="0"/>
        <w:ind w:left="0"/>
        <w:jc w:val="both"/>
      </w:pPr>
      <w:r>
        <w:rPr>
          <w:rFonts w:ascii="Times New Roman"/>
          <w:b w:val="false"/>
          <w:i w:val="false"/>
          <w:color w:val="000000"/>
          <w:sz w:val="28"/>
        </w:rPr>
        <w:t>
      VI. Бағдарламаны іске асырудан күтілетін нәтижелер</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Педагогтердің оқу жүктемесі (тарифтеу)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білімі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еңбек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Жүргізетін пәні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болуы: пәндер бойынша санаты, берілген күні және аяқталу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w:t>
            </w:r>
          </w:p>
          <w:p>
            <w:pPr>
              <w:spacing w:after="20"/>
              <w:ind w:left="20"/>
              <w:jc w:val="both"/>
            </w:pPr>
            <w:r>
              <w:rPr>
                <w:rFonts w:ascii="Times New Roman"/>
                <w:b w:val="false"/>
                <w:i w:val="false"/>
                <w:color w:val="000000"/>
                <w:sz w:val="20"/>
              </w:rPr>
              <w:t>
меңгеру сертификатының болуы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үшін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немесе жылына сағат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лицейде/гимназияда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 мұны бойынша сағат саны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 шы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де</w:t>
            </w:r>
          </w:p>
          <w:p>
            <w:pPr>
              <w:spacing w:after="20"/>
              <w:ind w:left="20"/>
              <w:jc w:val="both"/>
            </w:pPr>
            <w:r>
              <w:rPr>
                <w:rFonts w:ascii="Times New Roman"/>
                <w:b w:val="false"/>
                <w:i w:val="false"/>
                <w:color w:val="000000"/>
                <w:sz w:val="20"/>
              </w:rPr>
              <w:t>
ра</w:t>
            </w:r>
          </w:p>
          <w:p>
            <w:pPr>
              <w:spacing w:after="20"/>
              <w:ind w:left="20"/>
              <w:jc w:val="both"/>
            </w:pPr>
            <w:r>
              <w:rPr>
                <w:rFonts w:ascii="Times New Roman"/>
                <w:b w:val="false"/>
                <w:i w:val="false"/>
                <w:color w:val="000000"/>
                <w:sz w:val="20"/>
              </w:rPr>
              <w:t>
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оқытқаны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 оқытқаны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 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Штаттық бірліктер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Сынып-комплектілер (топтар)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Бірліктер саны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персонал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басқарушы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негізгі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әкімшілік персонал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персонал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штаттық бірліктер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____________________________________________________________ </w:t>
            </w:r>
          </w:p>
          <w:p>
            <w:pPr>
              <w:spacing w:after="20"/>
              <w:ind w:left="20"/>
              <w:jc w:val="both"/>
            </w:pPr>
            <w:r>
              <w:rPr>
                <w:rFonts w:ascii="Times New Roman"/>
                <w:b w:val="false"/>
                <w:i w:val="false"/>
                <w:color w:val="000000"/>
                <w:sz w:val="20"/>
              </w:rPr>
              <w:t>
(тегі, аты, әкесінің аты (болған жағдайда)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Блоктар (персонал) бойынша лауазымдардың атауы Қазақстан Республикасы Білім және ғылым министрінің 2016 жылғы 29 қаңтардағы № 123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және ғылым саласындағы азаматтық қызметшілер лауазымдарының тізіліміне сәйкес (Қазақстан Республикасының нормативтік құқықтық актілерін мемлекеттік тіркеу тізілімінде № 13181 болып тіркелген) білім саласындағы азаматтық қызметшілер лауазымдарының тізіліміне сәйкес жүргізіледі.</w:t>
      </w:r>
    </w:p>
    <w:p>
      <w:pPr>
        <w:spacing w:after="0"/>
        <w:ind w:left="0"/>
        <w:jc w:val="both"/>
      </w:pPr>
      <w:r>
        <w:rPr>
          <w:rFonts w:ascii="Times New Roman"/>
          <w:b w:val="false"/>
          <w:i w:val="false"/>
          <w:color w:val="000000"/>
          <w:sz w:val="28"/>
        </w:rPr>
        <w:t>
      Штаттық кесте</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лауазымдық жалақы</w:t>
            </w:r>
          </w:p>
          <w:p>
            <w:pPr>
              <w:spacing w:after="20"/>
              <w:ind w:left="20"/>
              <w:jc w:val="both"/>
            </w:pPr>
            <w:r>
              <w:rPr>
                <w:rFonts w:ascii="Times New Roman"/>
                <w:b w:val="false"/>
                <w:i w:val="false"/>
                <w:color w:val="000000"/>
                <w:sz w:val="20"/>
              </w:rPr>
              <w:t>
(теңгеде)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төлемінің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орташа айлық жалақы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міндетті төлемдер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 бухгалтер________________________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Мектепішілік бақылау жоспары</w:t>
      </w:r>
    </w:p>
    <w:p>
      <w:pPr>
        <w:spacing w:after="0"/>
        <w:ind w:left="0"/>
        <w:jc w:val="both"/>
      </w:pPr>
      <w:r>
        <w:rPr>
          <w:rFonts w:ascii="Times New Roman"/>
          <w:b w:val="false"/>
          <w:i w:val="false"/>
          <w:color w:val="000000"/>
          <w:sz w:val="28"/>
        </w:rPr>
        <w:t>
      ______________оқу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тақырыбы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шылық шешім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бақылау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Нормативтік құжаттардың орындалуын және талаптарға сәйкес мектеп құжаттамасының жүргізілуін бақылау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Оқу процесінің сапасын бақылау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Білімнің олқылықтарын толтыру және төмен көрсеткіштермен жұмыс істеу бойынша жұмыстарды бақылау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Оқу-зерттеу қызметі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Мұғалімнің шеберлік және әдістемелік дайындық жағдайының деңгейін бақылау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Тәрбие процесінің, өткізілген іс –шаралардың сапасын бақылау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Оқу жұмыс жоспары</w:t>
      </w:r>
    </w:p>
    <w:p>
      <w:pPr>
        <w:spacing w:after="0"/>
        <w:ind w:left="0"/>
        <w:jc w:val="both"/>
      </w:pPr>
      <w:r>
        <w:rPr>
          <w:rFonts w:ascii="Times New Roman"/>
          <w:b w:val="false"/>
          <w:i w:val="false"/>
          <w:color w:val="000000"/>
          <w:sz w:val="28"/>
        </w:rPr>
        <w:t>
      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Элективтік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Педагогтердің жеке құрамын есепке алу кітабы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 __________________ жылы басталды</w:t>
      </w:r>
    </w:p>
    <w:p>
      <w:pPr>
        <w:spacing w:after="0"/>
        <w:ind w:left="0"/>
        <w:jc w:val="both"/>
      </w:pPr>
      <w:r>
        <w:rPr>
          <w:rFonts w:ascii="Times New Roman"/>
          <w:b w:val="false"/>
          <w:i w:val="false"/>
          <w:color w:val="000000"/>
          <w:sz w:val="28"/>
        </w:rPr>
        <w:t>
      Кітап __________________ жылы аяқталды</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(оқу орны, факультеті, мамандығы, дипломның №, қашан бітірді)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біліктілікті арттыру курстарын бітірді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пәнді жүргізеді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кездегі жалпы педагогикалық өтілі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ұйымында қай уақыттан бері жұмыс істейді, бұйрықтың нөмірі,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дан өткен күні, аттестаттау коммиссия сының қорытын дысы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лары мен атағы, ғылыми дәрежесі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телефоны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Кеткендігі туралы белгі, кету себебі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Ескерту: Педагогтердің жеке құрамын есепке алу кітабы (бұдан әрі – Есепке алу кітабы) барлық орта білім беру ұйымдарында жүргізіледі.</w:t>
      </w:r>
    </w:p>
    <w:p>
      <w:pPr>
        <w:spacing w:after="0"/>
        <w:ind w:left="0"/>
        <w:jc w:val="both"/>
      </w:pPr>
      <w:r>
        <w:rPr>
          <w:rFonts w:ascii="Times New Roman"/>
          <w:b w:val="false"/>
          <w:i w:val="false"/>
          <w:color w:val="000000"/>
          <w:sz w:val="28"/>
        </w:rPr>
        <w:t>
      Жұмысқа жаңадан келген педагогтер келесі нөмір тәртібімен жазылады.</w:t>
      </w:r>
    </w:p>
    <w:p>
      <w:pPr>
        <w:spacing w:after="0"/>
        <w:ind w:left="0"/>
        <w:jc w:val="both"/>
      </w:pPr>
      <w:r>
        <w:rPr>
          <w:rFonts w:ascii="Times New Roman"/>
          <w:b w:val="false"/>
          <w:i w:val="false"/>
          <w:color w:val="000000"/>
          <w:sz w:val="28"/>
        </w:rPr>
        <w:t>
      Есепке алу кітабындағы жазбалар құжатпен негізделеді.</w:t>
      </w:r>
    </w:p>
    <w:p>
      <w:pPr>
        <w:spacing w:after="0"/>
        <w:ind w:left="0"/>
        <w:jc w:val="both"/>
      </w:pPr>
      <w:r>
        <w:rPr>
          <w:rFonts w:ascii="Times New Roman"/>
          <w:b w:val="false"/>
          <w:i w:val="false"/>
          <w:color w:val="000000"/>
          <w:sz w:val="28"/>
        </w:rPr>
        <w:t>
      Есепке алу кітабы нөмірленеді, тігіледі, орта білім беру ұйымы директорының қолымен және мөрмен бекітіледі.</w:t>
      </w:r>
    </w:p>
    <w:p>
      <w:pPr>
        <w:spacing w:after="0"/>
        <w:ind w:left="0"/>
        <w:jc w:val="both"/>
      </w:pPr>
      <w:r>
        <w:rPr>
          <w:rFonts w:ascii="Times New Roman"/>
          <w:b w:val="false"/>
          <w:i w:val="false"/>
          <w:color w:val="000000"/>
          <w:sz w:val="28"/>
        </w:rPr>
        <w:t>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Титул парағы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20___жыл "____"______</w:t>
            </w:r>
          </w:p>
        </w:tc>
      </w:tr>
    </w:tbl>
    <w:p>
      <w:pPr>
        <w:spacing w:after="0"/>
        <w:ind w:left="0"/>
        <w:jc w:val="both"/>
      </w:pPr>
      <w:r>
        <w:rPr>
          <w:rFonts w:ascii="Times New Roman"/>
          <w:b w:val="false"/>
          <w:i w:val="false"/>
          <w:color w:val="000000"/>
          <w:sz w:val="28"/>
        </w:rPr>
        <w:t>
      Оқу-тәрбие жұмысы жоспары</w:t>
      </w:r>
    </w:p>
    <w:p>
      <w:pPr>
        <w:spacing w:after="0"/>
        <w:ind w:left="0"/>
        <w:jc w:val="both"/>
      </w:pPr>
      <w:r>
        <w:rPr>
          <w:rFonts w:ascii="Times New Roman"/>
          <w:b w:val="false"/>
          <w:i w:val="false"/>
          <w:color w:val="000000"/>
          <w:sz w:val="28"/>
        </w:rPr>
        <w:t>
      ______________оқу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Ауыстырылған сабақтарды есепке алу журналы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(сынып)</w:t>
      </w:r>
    </w:p>
    <w:p>
      <w:pPr>
        <w:spacing w:after="0"/>
        <w:ind w:left="0"/>
        <w:jc w:val="both"/>
      </w:pPr>
      <w:r>
        <w:rPr>
          <w:rFonts w:ascii="Times New Roman"/>
          <w:b w:val="false"/>
          <w:i w:val="false"/>
          <w:color w:val="000000"/>
          <w:sz w:val="28"/>
        </w:rPr>
        <w:t>
      _______ /________ оқу жылы</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Ауыстырылған сабақтарды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педагогтің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өткізбеуінің себебі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ауыстырған педагогтің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Ауыстырған сабақтың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педагогтің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Ауыстырылған сабақтарды есепке алу журналын әрбір мектепте директордың оқу ісі жөніндегі орынбасары (директор) жүргізеді.</w:t>
      </w:r>
    </w:p>
    <w:p>
      <w:pPr>
        <w:spacing w:after="0"/>
        <w:ind w:left="0"/>
        <w:jc w:val="both"/>
      </w:pPr>
      <w:r>
        <w:rPr>
          <w:rFonts w:ascii="Times New Roman"/>
          <w:b w:val="false"/>
          <w:i w:val="false"/>
          <w:color w:val="000000"/>
          <w:sz w:val="28"/>
        </w:rPr>
        <w:t>
      Ауыстырылған сабақтарды есепке алу журналы орта білім беру ұйымы электронды жүйеге қосылған жағдайда электрондық форматта ғана толтырылады, оны қағаз түрінде толтыру талап етілмейді.</w:t>
      </w:r>
    </w:p>
    <w:p>
      <w:pPr>
        <w:spacing w:after="0"/>
        <w:ind w:left="0"/>
        <w:jc w:val="both"/>
      </w:pPr>
      <w:r>
        <w:rPr>
          <w:rFonts w:ascii="Times New Roman"/>
          <w:b w:val="false"/>
          <w:i w:val="false"/>
          <w:color w:val="000000"/>
          <w:sz w:val="28"/>
        </w:rPr>
        <w:t>
      Жазбалар тек ресімделген тиісті құжаттардың негізінде жүргізіледі (мектепішілік бұйрықтар, еңбекке уақытша жарамсыздық парағы, сынып журналындағы жазбалар). Ауыстырылған сабақты жүргізген педагог ол жөнінде журналға қол қояды.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Білім алушыларды жазатын алфавиттік кітап</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 __________________ жылы басталды</w:t>
      </w:r>
    </w:p>
    <w:p>
      <w:pPr>
        <w:spacing w:after="0"/>
        <w:ind w:left="0"/>
        <w:jc w:val="both"/>
      </w:pPr>
      <w:r>
        <w:rPr>
          <w:rFonts w:ascii="Times New Roman"/>
          <w:b w:val="false"/>
          <w:i w:val="false"/>
          <w:color w:val="000000"/>
          <w:sz w:val="28"/>
        </w:rPr>
        <w:t>
      Кітап __________________ жылы аяқталды</w:t>
      </w:r>
    </w:p>
    <w:p>
      <w:pPr>
        <w:spacing w:after="0"/>
        <w:ind w:left="0"/>
        <w:jc w:val="both"/>
      </w:pPr>
      <w:r>
        <w:rPr>
          <w:rFonts w:ascii="Times New Roman"/>
          <w:b w:val="false"/>
          <w:i w:val="false"/>
          <w:color w:val="000000"/>
          <w:sz w:val="28"/>
        </w:rPr>
        <w:t>
      Кітаптың ішкі беттері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 қабылданған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сыныпқа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Кітаптың ішкі беттері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сыныптан кетті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жөніндегі бұйрықтың күні мен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(облыс, республикалық маңызы бар қала және астана, аудан, орта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себептері (оның ішінде, орта білім беру ұйымын бітіргенде)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берілгені туралы талон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алушылар жазылатын алфавиттік кітапқа (бұдан әрі - Алфавиттік кітап) орта білім беру ұйымының барлық білім алушылары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pPr>
        <w:spacing w:after="0"/>
        <w:ind w:left="0"/>
        <w:jc w:val="both"/>
      </w:pPr>
      <w:r>
        <w:rPr>
          <w:rFonts w:ascii="Times New Roman"/>
          <w:b w:val="false"/>
          <w:i w:val="false"/>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pPr>
        <w:spacing w:after="0"/>
        <w:ind w:left="0"/>
        <w:jc w:val="both"/>
      </w:pPr>
      <w:r>
        <w:rPr>
          <w:rFonts w:ascii="Times New Roman"/>
          <w:b w:val="false"/>
          <w:i w:val="false"/>
          <w:color w:val="000000"/>
          <w:sz w:val="28"/>
        </w:rPr>
        <w:t>
      Жеке іс қағазында бұл нөмір бөлшек түрінде қойылады. Мысалы, "№ Б/15" – білім алушының алфавиттік кітапта "Б" әрпіндегі № 15 болып жазылғанын білдіреді.</w:t>
      </w:r>
    </w:p>
    <w:p>
      <w:pPr>
        <w:spacing w:after="0"/>
        <w:ind w:left="0"/>
        <w:jc w:val="both"/>
      </w:pPr>
      <w:r>
        <w:rPr>
          <w:rFonts w:ascii="Times New Roman"/>
          <w:b w:val="false"/>
          <w:i w:val="false"/>
          <w:color w:val="000000"/>
          <w:sz w:val="28"/>
        </w:rPr>
        <w:t>
      Егер бұйрықпен рәсімделіп мектептен шығып кеткен білім алушы қайтып келсе, онда ол туралы дерек жаңадан келген оқушы ретінде қайта жазылады.</w:t>
      </w:r>
    </w:p>
    <w:p>
      <w:pPr>
        <w:spacing w:after="0"/>
        <w:ind w:left="0"/>
        <w:jc w:val="both"/>
      </w:pPr>
      <w:r>
        <w:rPr>
          <w:rFonts w:ascii="Times New Roman"/>
          <w:b w:val="false"/>
          <w:i w:val="false"/>
          <w:color w:val="000000"/>
          <w:sz w:val="28"/>
        </w:rPr>
        <w:t>
      Барлық беттері толған жағдайда жазуды жалғастыру әрбір әріп бойынша келесі нөмірлер тәртібімен жаңа кітапқа жазылады. Кітаптағы түзетулер мектеп директорының қолымен белгіленеді. Алфавиттік кітаптың беттері нөмірленіп, тігіледі, директордың қолы қойылып, мөр басылады. Білім беру ұйымы электронды жүйеге қосылған жағдайда Алфавиттік кітап электронды түрде ғана толтырылады, оның қағаз нұсқасын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Кеткен және келген білім алушыларды есепке алу кітабы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_____________қала/ауыл, _______________ауданы, _________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Кеткен/келген білім алушылар туралы мәлімет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кетуі туралы есептен шығару талоны/келген білім алушыны есепке алу талоны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 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 (атауы, мекен-жайы) _________________</w:t>
            </w:r>
          </w:p>
        </w:tc>
      </w:tr>
    </w:tbl>
    <w:p>
      <w:pPr>
        <w:spacing w:after="0"/>
        <w:ind w:left="0"/>
        <w:jc w:val="both"/>
      </w:pPr>
      <w:r>
        <w:rPr>
          <w:rFonts w:ascii="Times New Roman"/>
          <w:b w:val="false"/>
          <w:i w:val="false"/>
          <w:color w:val="000000"/>
          <w:sz w:val="28"/>
        </w:rPr>
        <w:t>
      Орта білім беру ұйымының басшысы 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(орта білім беру ұйымының мөрі)</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кетуін және келуін есепке алу кітабы (бұдан әрі – Кітап) барлық орта білім беру ұйымдарында жүргізіледі.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pPr>
        <w:spacing w:after="0"/>
        <w:ind w:left="0"/>
        <w:jc w:val="both"/>
      </w:pPr>
      <w:r>
        <w:rPr>
          <w:rFonts w:ascii="Times New Roman"/>
          <w:b w:val="false"/>
          <w:i w:val="false"/>
          <w:color w:val="000000"/>
          <w:sz w:val="28"/>
        </w:rPr>
        <w:t>
      Білім алушылардың кеткені туралы шығару талоны жаңа орта білім беру ұйымына келуі туралы шығару талонын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pPr>
        <w:spacing w:after="0"/>
        <w:ind w:left="0"/>
        <w:jc w:val="both"/>
      </w:pPr>
      <w:r>
        <w:rPr>
          <w:rFonts w:ascii="Times New Roman"/>
          <w:b w:val="false"/>
          <w:i w:val="false"/>
          <w:color w:val="000000"/>
          <w:sz w:val="28"/>
        </w:rPr>
        <w:t>
      Оқушы кеткен және келген мектептердің басшылары оның орта білім беру ұйымында болғандығы туралы мәліметтермен тексеріледі, ол болмаған жағдайда олар жазбаша түрде құзыретті органдарға хабарлайды.</w:t>
      </w:r>
    </w:p>
    <w:p>
      <w:pPr>
        <w:spacing w:after="0"/>
        <w:ind w:left="0"/>
        <w:jc w:val="both"/>
      </w:pPr>
      <w:r>
        <w:rPr>
          <w:rFonts w:ascii="Times New Roman"/>
          <w:b w:val="false"/>
          <w:i w:val="false"/>
          <w:color w:val="000000"/>
          <w:sz w:val="28"/>
        </w:rPr>
        <w:t>
      Орта білім беру ұйымының іс-қағаздарында білім беру басқармасы, білім беру бөлімі, аудан, қала, кент, ауыл (село), ауылдық (селолық) округ әкімдігінің осы ұйымға оның шекараларын нақты белгілей отырып, шағын ауданды бекіту туралы шешімінен үзінді көшірме, шағын ауданның картасы бар. Кітап орта білім беру ұйымы электрондық жүйеге қосылған жағдайда электронды түрде ғана толтырылады, оның қағаз нұсқасын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Бұйрықтарды тіркеу кітабы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 __________________ жылы басталды</w:t>
      </w:r>
    </w:p>
    <w:p>
      <w:pPr>
        <w:spacing w:after="0"/>
        <w:ind w:left="0"/>
        <w:jc w:val="both"/>
      </w:pPr>
      <w:r>
        <w:rPr>
          <w:rFonts w:ascii="Times New Roman"/>
          <w:b w:val="false"/>
          <w:i w:val="false"/>
          <w:color w:val="000000"/>
          <w:sz w:val="28"/>
        </w:rPr>
        <w:t>
      Кітап __________________ жылы аяқталды</w:t>
      </w:r>
    </w:p>
    <w:p>
      <w:pPr>
        <w:spacing w:after="0"/>
        <w:ind w:left="0"/>
        <w:jc w:val="both"/>
      </w:pPr>
      <w:r>
        <w:rPr>
          <w:rFonts w:ascii="Times New Roman"/>
          <w:b w:val="false"/>
          <w:i w:val="false"/>
          <w:color w:val="000000"/>
          <w:sz w:val="28"/>
        </w:rPr>
        <w:t>
      Ескерту: Орта білім беру ұйымында бұйрықтарды тіркеу кітабы (бұдан әрі – Кітап) негізгі қызмет бойынша, жеке құрам бойынша және оқушылардың қозғалысы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(тегі, аты, әкесінің аты (болған жағдайда),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Кітаптың әрбір парағы нөмірленеді, тігіледі және орта білім беру ұйымы директорының қолы қойылып, мөр басылады. Кітап орта білім беру ұйымы электрондық жүйеге қосылған жағдайда электронды түрде ғана толтырылады, оның қағаз нұсқасын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Негізгі орта мектепті бітіргендігі туралы аттестатты есепке алу және беру кітабы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үшін негіздеме және алған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 ___________________ жылы басталды</w:t>
      </w:r>
    </w:p>
    <w:p>
      <w:pPr>
        <w:spacing w:after="0"/>
        <w:ind w:left="0"/>
        <w:jc w:val="both"/>
      </w:pPr>
      <w:r>
        <w:rPr>
          <w:rFonts w:ascii="Times New Roman"/>
          <w:b w:val="false"/>
          <w:i w:val="false"/>
          <w:color w:val="000000"/>
          <w:sz w:val="28"/>
        </w:rPr>
        <w:t>
      Кітап___________________ жылы аяқталды</w:t>
      </w:r>
    </w:p>
    <w:p>
      <w:pPr>
        <w:spacing w:after="0"/>
        <w:ind w:left="0"/>
        <w:jc w:val="left"/>
      </w:pPr>
      <w:r>
        <w:rPr>
          <w:rFonts w:ascii="Times New Roman"/>
          <w:b/>
          <w:i w:val="false"/>
          <w:color w:val="000000"/>
        </w:rPr>
        <w:t xml:space="preserve"> 1-бөлім.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Кітаптің ішкі беттері</w:t>
      </w:r>
    </w:p>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білім бөлімі меңгерушісінің немесе мектеп құжаттамасымен айналысатын адамның қалған бланкілерді, сондай-ақ олардың нөмірлерін көрсете отырып, бүлінген бланкілерді алғаны туралы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left"/>
      </w:pPr>
      <w:r>
        <w:rPr>
          <w:rFonts w:ascii="Times New Roman"/>
          <w:b/>
          <w:i w:val="false"/>
          <w:color w:val="000000"/>
        </w:rPr>
        <w:t xml:space="preserve"> 2-бөлім.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Кітаптің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және сериясы,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(10)-сыныпты бітірушінің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педагогикалық кеңес шешімінің жылы, айы,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аттестатты алу жөніндегі қолхат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 (жазбаша) бет нөмірленген, тігілген және мөрмен бекітілген.</w:t>
      </w:r>
    </w:p>
    <w:p>
      <w:pPr>
        <w:spacing w:after="0"/>
        <w:ind w:left="0"/>
        <w:jc w:val="both"/>
      </w:pPr>
      <w:r>
        <w:rPr>
          <w:rFonts w:ascii="Times New Roman"/>
          <w:b w:val="false"/>
          <w:i w:val="false"/>
          <w:color w:val="000000"/>
          <w:sz w:val="28"/>
        </w:rPr>
        <w:t>
      Орта білім беру ұйымының басшысы _________________________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________ жылғы "_____" ______________</w:t>
      </w:r>
    </w:p>
    <w:p>
      <w:pPr>
        <w:spacing w:after="0"/>
        <w:ind w:left="0"/>
        <w:jc w:val="both"/>
      </w:pPr>
      <w:r>
        <w:rPr>
          <w:rFonts w:ascii="Times New Roman"/>
          <w:b w:val="false"/>
          <w:i w:val="false"/>
          <w:color w:val="000000"/>
          <w:sz w:val="28"/>
        </w:rPr>
        <w:t>
      Ескерту: Негізгі мектепті бітіру туралы аттестаттарды есепке алу және беру кітабы (бұдан әрі – Кітап) негізгі орта және жалпы орта мектептерде жүргізіледі.</w:t>
      </w:r>
    </w:p>
    <w:p>
      <w:pPr>
        <w:spacing w:after="0"/>
        <w:ind w:left="0"/>
        <w:jc w:val="both"/>
      </w:pPr>
      <w:r>
        <w:rPr>
          <w:rFonts w:ascii="Times New Roman"/>
          <w:b w:val="false"/>
          <w:i w:val="false"/>
          <w:color w:val="000000"/>
          <w:sz w:val="28"/>
        </w:rPr>
        <w:t>
      Арнайы түзету мектебінде (қосалқы) Кітап оқушылардың аталған мектептің толық курсын аяқтағандығы туралы белгіленген үлгіде жүргізіледі.</w:t>
      </w:r>
    </w:p>
    <w:p>
      <w:pPr>
        <w:spacing w:after="0"/>
        <w:ind w:left="0"/>
        <w:jc w:val="both"/>
      </w:pPr>
      <w:r>
        <w:rPr>
          <w:rFonts w:ascii="Times New Roman"/>
          <w:b w:val="false"/>
          <w:i w:val="false"/>
          <w:color w:val="000000"/>
          <w:sz w:val="28"/>
        </w:rPr>
        <w:t xml:space="preserve">
      Жалпы білім беретін мектептерде оқитын ерекше білім беру қажеттіліктері бар оқушыларға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w:t>
      </w:r>
      <w:r>
        <w:rPr>
          <w:rFonts w:ascii="Times New Roman"/>
          <w:b w:val="false"/>
          <w:i w:val="false"/>
          <w:color w:val="000000"/>
          <w:sz w:val="28"/>
        </w:rPr>
        <w:t>5-қосымшаға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сәйкес БТ сериялы аттестат беріледі және Оқушылардың осы мектептің толық немесе толық емес курсын аяқтағаны туралы белгіленген үлгідегі кітапқа мәлімет енгізіледі.</w:t>
      </w:r>
    </w:p>
    <w:p>
      <w:pPr>
        <w:spacing w:after="0"/>
        <w:ind w:left="0"/>
        <w:jc w:val="both"/>
      </w:pPr>
      <w:r>
        <w:rPr>
          <w:rFonts w:ascii="Times New Roman"/>
          <w:b w:val="false"/>
          <w:i w:val="false"/>
          <w:color w:val="000000"/>
          <w:sz w:val="28"/>
        </w:rPr>
        <w:t>
      Қалған таза және бүлінген аттестат бланкілерінің сериясы мен нөмірі көрсетіле отырып, аудандық (қалалық) білім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бірінші бөлігінде сериялары мен нөмірлері көрсетіле отырып, негізгі орта мектепті аяқтағандығы туралы алынған және берілген аттестаттардың саны ескеріледі.</w:t>
      </w:r>
    </w:p>
    <w:p>
      <w:pPr>
        <w:spacing w:after="0"/>
        <w:ind w:left="0"/>
        <w:jc w:val="both"/>
      </w:pPr>
      <w:r>
        <w:rPr>
          <w:rFonts w:ascii="Times New Roman"/>
          <w:b w:val="false"/>
          <w:i w:val="false"/>
          <w:color w:val="000000"/>
          <w:sz w:val="28"/>
        </w:rPr>
        <w:t>
      Негізгі мектепті бітіргені туралы аттестаттың телнұсқасын беру туралы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pPr>
        <w:spacing w:after="0"/>
        <w:ind w:left="0"/>
        <w:jc w:val="both"/>
      </w:pPr>
      <w:r>
        <w:rPr>
          <w:rFonts w:ascii="Times New Roman"/>
          <w:b w:val="false"/>
          <w:i w:val="false"/>
          <w:color w:val="000000"/>
          <w:sz w:val="28"/>
        </w:rPr>
        <w:t>
      Қате толтырылғанның орнына негізгі мектепті бітіргені туралы аттестат беру туралы жазба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pPr>
        <w:spacing w:after="0"/>
        <w:ind w:left="0"/>
        <w:jc w:val="both"/>
      </w:pPr>
      <w:r>
        <w:rPr>
          <w:rFonts w:ascii="Times New Roman"/>
          <w:b w:val="false"/>
          <w:i w:val="false"/>
          <w:color w:val="000000"/>
          <w:sz w:val="28"/>
        </w:rPr>
        <w:t>
      Экстернге негізгі мектепті бітіргені туралы аттестат беру туралы жазба осы Кітаптың "Осы мектепке қабылданған жылы" деген 5-бағанында "экстерн" деп жазылады.</w:t>
      </w:r>
    </w:p>
    <w:p>
      <w:pPr>
        <w:spacing w:after="0"/>
        <w:ind w:left="0"/>
        <w:jc w:val="both"/>
      </w:pPr>
      <w:r>
        <w:rPr>
          <w:rFonts w:ascii="Times New Roman"/>
          <w:b w:val="false"/>
          <w:i w:val="false"/>
          <w:color w:val="000000"/>
          <w:sz w:val="28"/>
        </w:rPr>
        <w:t>
      Мектепті осы жылы бітіргендер тізімінің соңында барлық аттестат алғандардың қолы болуы тиіс.</w:t>
      </w:r>
    </w:p>
    <w:p>
      <w:pPr>
        <w:spacing w:after="0"/>
        <w:ind w:left="0"/>
        <w:jc w:val="both"/>
      </w:pPr>
      <w:r>
        <w:rPr>
          <w:rFonts w:ascii="Times New Roman"/>
          <w:b w:val="false"/>
          <w:i w:val="false"/>
          <w:color w:val="000000"/>
          <w:sz w:val="28"/>
        </w:rPr>
        <w:t>
      Кітаптың беттері нөмірленіп, тігіледі және аудандық (қалалық) білім бөлімі меңгерушісінің мөрімен және қолымен бекітіледі.</w:t>
      </w:r>
    </w:p>
    <w:p>
      <w:pPr>
        <w:spacing w:after="0"/>
        <w:ind w:left="0"/>
        <w:jc w:val="both"/>
      </w:pPr>
      <w:r>
        <w:rPr>
          <w:rFonts w:ascii="Times New Roman"/>
          <w:b w:val="false"/>
          <w:i w:val="false"/>
          <w:color w:val="000000"/>
          <w:sz w:val="28"/>
        </w:rPr>
        <w:t>
      Кітап білім беру ұйымы электрондық жүйеге қосылған жағдайда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тігіліп, мектеп директорының қолымен және білім беру ұйымының мөрімен бекітіліп, сақталуы қамтамасыз етіледі.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left"/>
      </w:pPr>
      <w:r>
        <w:rPr>
          <w:rFonts w:ascii="Times New Roman"/>
          <w:b/>
          <w:i w:val="false"/>
          <w:color w:val="000000"/>
        </w:rPr>
        <w:t xml:space="preserve">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 ____________________жылы басталды</w:t>
      </w:r>
    </w:p>
    <w:p>
      <w:pPr>
        <w:spacing w:after="0"/>
        <w:ind w:left="0"/>
        <w:jc w:val="both"/>
      </w:pPr>
      <w:r>
        <w:rPr>
          <w:rFonts w:ascii="Times New Roman"/>
          <w:b w:val="false"/>
          <w:i w:val="false"/>
          <w:color w:val="000000"/>
          <w:sz w:val="28"/>
        </w:rPr>
        <w:t>
      Кітап ___________________ жылы аяқталды</w:t>
      </w:r>
    </w:p>
    <w:p>
      <w:pPr>
        <w:spacing w:after="0"/>
        <w:ind w:left="0"/>
        <w:jc w:val="left"/>
      </w:pPr>
      <w:r>
        <w:rPr>
          <w:rFonts w:ascii="Times New Roman"/>
          <w:b/>
          <w:i w:val="false"/>
          <w:color w:val="000000"/>
        </w:rPr>
        <w:t xml:space="preserve"> 1-бөлім. Жалпы орта білім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тіркеу үшін негіздеме және алған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және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білім бөлімі меңгерушісінің немесе мектептің құжаттамасымен айналысатын адамның қалған, сондай-ақ бүлінген бланкілердің нөмірін көрсете отырып, оларды алғаны туралы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left"/>
      </w:pPr>
      <w:r>
        <w:rPr>
          <w:rFonts w:ascii="Times New Roman"/>
          <w:b/>
          <w:i w:val="false"/>
          <w:color w:val="000000"/>
        </w:rPr>
        <w:t xml:space="preserve"> 2-бөлім. Жалпы орта білім туралы аттестаттарды беру есебі </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аттестаттың сериясы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мектепті бітірушінің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 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мектепті бітіргені туралы педагогикалық кеңес шешімінің жылы, айы,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 алу жөніндегі қолхат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 бет (жазбаша) нөмірленген, тігілген және мөрмен бекітілген.</w:t>
      </w:r>
    </w:p>
    <w:p>
      <w:pPr>
        <w:spacing w:after="0"/>
        <w:ind w:left="0"/>
        <w:jc w:val="both"/>
      </w:pPr>
      <w:r>
        <w:rPr>
          <w:rFonts w:ascii="Times New Roman"/>
          <w:b w:val="false"/>
          <w:i w:val="false"/>
          <w:color w:val="000000"/>
          <w:sz w:val="28"/>
        </w:rPr>
        <w:t>
      Орта білім беру ұйымының басшысы _________________________ (қолы)</w:t>
      </w:r>
    </w:p>
    <w:p>
      <w:pPr>
        <w:spacing w:after="0"/>
        <w:ind w:left="0"/>
        <w:jc w:val="both"/>
      </w:pPr>
      <w:r>
        <w:rPr>
          <w:rFonts w:ascii="Times New Roman"/>
          <w:b w:val="false"/>
          <w:i w:val="false"/>
          <w:color w:val="000000"/>
          <w:sz w:val="28"/>
        </w:rPr>
        <w:t>
      ________ жыл " _____" ______________</w:t>
      </w:r>
    </w:p>
    <w:p>
      <w:pPr>
        <w:spacing w:after="0"/>
        <w:ind w:left="0"/>
        <w:jc w:val="both"/>
      </w:pPr>
      <w:r>
        <w:rPr>
          <w:rFonts w:ascii="Times New Roman"/>
          <w:b w:val="false"/>
          <w:i w:val="false"/>
          <w:color w:val="000000"/>
          <w:sz w:val="28"/>
        </w:rPr>
        <w:t>
      Ескерту: Жалпы орта білім туралы аттестат беру және бланкілерді есепке алу кітабы (бұдан әрі – Кітап) жалпы орта мектепте жүргізіледі.</w:t>
      </w:r>
    </w:p>
    <w:p>
      <w:pPr>
        <w:spacing w:after="0"/>
        <w:ind w:left="0"/>
        <w:jc w:val="both"/>
      </w:pPr>
      <w:r>
        <w:rPr>
          <w:rFonts w:ascii="Times New Roman"/>
          <w:b w:val="false"/>
          <w:i w:val="false"/>
          <w:color w:val="000000"/>
          <w:sz w:val="28"/>
        </w:rPr>
        <w:t>
      Бірінші бөлімде жай аттестаттың, үздік аттестаттың және ерекше үлгідегі "Алтын белгі" аттестатының сериясы мен нөмірлері көрсетіле отырып, жалпы орта білім туралы аттестаттардың алынған және берілген бланкілерінің саны жеке ескеріледі.</w:t>
      </w:r>
    </w:p>
    <w:p>
      <w:pPr>
        <w:spacing w:after="0"/>
        <w:ind w:left="0"/>
        <w:jc w:val="both"/>
      </w:pPr>
      <w:r>
        <w:rPr>
          <w:rFonts w:ascii="Times New Roman"/>
          <w:b w:val="false"/>
          <w:i w:val="false"/>
          <w:color w:val="000000"/>
          <w:sz w:val="28"/>
        </w:rPr>
        <w:t>
      Аттестаттардың таза және бүлінген бланкілерінің қалдығы олардың сериясы мен нөмірлері көрсетіле отырып, аудандық білім бөліміне тапсырылады. Кітапта бұл туралы тиісті жазба жасалады.</w:t>
      </w:r>
    </w:p>
    <w:p>
      <w:pPr>
        <w:spacing w:after="0"/>
        <w:ind w:left="0"/>
        <w:jc w:val="both"/>
      </w:pPr>
      <w:r>
        <w:rPr>
          <w:rFonts w:ascii="Times New Roman"/>
          <w:b w:val="false"/>
          <w:i w:val="false"/>
          <w:color w:val="000000"/>
          <w:sz w:val="28"/>
        </w:rPr>
        <w:t>
      Кітаптың екінші бөлімінде орта мектепті бітірген білім алушылар туралы толық мәліметтер жазылады.</w:t>
      </w:r>
    </w:p>
    <w:p>
      <w:pPr>
        <w:spacing w:after="0"/>
        <w:ind w:left="0"/>
        <w:jc w:val="both"/>
      </w:pPr>
      <w:r>
        <w:rPr>
          <w:rFonts w:ascii="Times New Roman"/>
          <w:b w:val="false"/>
          <w:i w:val="false"/>
          <w:color w:val="000000"/>
          <w:sz w:val="28"/>
        </w:rPr>
        <w:t>
      Тиісті бағандарда аттестатта көрсетілген пәндер бойынша бағалар қойылады, мақтау грамотасымен наградтау туралы мәліметтер жазылады, аттестат беру туралы педагогикалық кеңестің шешімінің күні көрсетіледі, жалпы орта білім туралы аттестатты алғаны туралы қолы қойылады.</w:t>
      </w:r>
    </w:p>
    <w:p>
      <w:pPr>
        <w:spacing w:after="0"/>
        <w:ind w:left="0"/>
        <w:jc w:val="both"/>
      </w:pPr>
      <w:r>
        <w:rPr>
          <w:rFonts w:ascii="Times New Roman"/>
          <w:b w:val="false"/>
          <w:i w:val="false"/>
          <w:color w:val="000000"/>
          <w:sz w:val="28"/>
        </w:rPr>
        <w:t>
      Осы Кітапта бір немесе бірнеше оқу пәндері бойынша қанағаттанарлықсыз бағалары бар 11-сынып білім алушыларына анықтама, жалпы орта білім туралы аттестаттың телнұсқаларын, экстерн аттестаттарын беру туралы белгі қойылады.</w:t>
      </w:r>
    </w:p>
    <w:p>
      <w:pPr>
        <w:spacing w:after="0"/>
        <w:ind w:left="0"/>
        <w:jc w:val="both"/>
      </w:pPr>
      <w:r>
        <w:rPr>
          <w:rFonts w:ascii="Times New Roman"/>
          <w:b w:val="false"/>
          <w:i w:val="false"/>
          <w:color w:val="000000"/>
          <w:sz w:val="28"/>
        </w:rPr>
        <w:t>
      Кітапта бір немесе бірнеше оқу пәндері бойынша қанағаттанарлықсыз бағалары бар білім алушыларға анықтама беру туралы да жазба жүргізіледі.</w:t>
      </w:r>
    </w:p>
    <w:p>
      <w:pPr>
        <w:spacing w:after="0"/>
        <w:ind w:left="0"/>
        <w:jc w:val="both"/>
      </w:pPr>
      <w:r>
        <w:rPr>
          <w:rFonts w:ascii="Times New Roman"/>
          <w:b w:val="false"/>
          <w:i w:val="false"/>
          <w:color w:val="000000"/>
          <w:sz w:val="28"/>
        </w:rPr>
        <w:t>
      Жалпы орта білім туралы аттестаттың телнұсқасын беру туралы жазба осы Кітаптағы кезекті нөмір бойынша жүргізіледі, онда 4-29 бағандар мынадай мәтінді жазу үшін пайдаланылады: "_____ жылы ______ (күні) ______ (айы), берілген №______ сериясы ________ жоғалған түпнұсқаның орнына берілген телнұсқаны ______ жылы ____ (күні) _____ (айы) алдым", ал жоғары жағында 2-жолда №______ сериясы ________ телнұсқаны беру туралы белгі қойылады.</w:t>
      </w:r>
    </w:p>
    <w:p>
      <w:pPr>
        <w:spacing w:after="0"/>
        <w:ind w:left="0"/>
        <w:jc w:val="both"/>
      </w:pPr>
      <w:r>
        <w:rPr>
          <w:rFonts w:ascii="Times New Roman"/>
          <w:b w:val="false"/>
          <w:i w:val="false"/>
          <w:color w:val="000000"/>
          <w:sz w:val="28"/>
        </w:rPr>
        <w:t>
      Қате толтырылғанның орнына аттестат беру туралы жазба Кітаптағы кезекті нөмір бойынша жүргізіледі, онда 4-29 бағандар мынадай мәтінді жазу үшін пайдаланылады: "_____ жылы ______ (күні) ______ (айы), берілген №______ сериясы ________ қате толтырылған түпнұсқаның орнына ______ жылы ____ (күні) _____ (айы) алдым", ал жоғары жағында 2-жолда №______ сериясы ________ қайта аттестат беру туралы белгі қойылады.</w:t>
      </w:r>
    </w:p>
    <w:p>
      <w:pPr>
        <w:spacing w:after="0"/>
        <w:ind w:left="0"/>
        <w:jc w:val="both"/>
      </w:pPr>
      <w:r>
        <w:rPr>
          <w:rFonts w:ascii="Times New Roman"/>
          <w:b w:val="false"/>
          <w:i w:val="false"/>
          <w:color w:val="000000"/>
          <w:sz w:val="28"/>
        </w:rPr>
        <w:t>
      Экстернге жалпы орта білім туралы аттестат беру туралы жазба осы Кітаптың "Осы мектепке қабылданған жылы" деген бағанында жазылады – "экстерн".</w:t>
      </w:r>
    </w:p>
    <w:p>
      <w:pPr>
        <w:spacing w:after="0"/>
        <w:ind w:left="0"/>
        <w:jc w:val="both"/>
      </w:pPr>
      <w:r>
        <w:rPr>
          <w:rFonts w:ascii="Times New Roman"/>
          <w:b w:val="false"/>
          <w:i w:val="false"/>
          <w:color w:val="000000"/>
          <w:sz w:val="28"/>
        </w:rPr>
        <w:t>
      Кітаптің беттері нөмірленеді, тігіледі және аудандық (қалалық) білім бөлімі меңгерушісінің мөрімен және қолымен бекітіледі.</w:t>
      </w:r>
    </w:p>
    <w:p>
      <w:pPr>
        <w:spacing w:after="0"/>
        <w:ind w:left="0"/>
        <w:jc w:val="both"/>
      </w:pPr>
      <w:r>
        <w:rPr>
          <w:rFonts w:ascii="Times New Roman"/>
          <w:b w:val="false"/>
          <w:i w:val="false"/>
          <w:color w:val="000000"/>
          <w:sz w:val="28"/>
        </w:rPr>
        <w:t>
      Білім беру ұйымы электрондық жүйеге қосылған кезде Кітап электрондық форматта ғана толтырылады, оны қағаз нұсқада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беттері нөмірленіп, тігіліп, мектеп директорының қолымен және білім беру ұйымының мөрімен бекітіліп, сақталуы қамтамасыз етіледі.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left"/>
      </w:pPr>
      <w:r>
        <w:rPr>
          <w:rFonts w:ascii="Times New Roman"/>
          <w:b/>
          <w:i w:val="false"/>
          <w:color w:val="000000"/>
        </w:rPr>
        <w:t xml:space="preserve"> Білім алушылардың үлгерім табельдерін есепке алу кітабы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Кітап___________________ жылы басталды</w:t>
      </w:r>
    </w:p>
    <w:p>
      <w:pPr>
        <w:spacing w:after="0"/>
        <w:ind w:left="0"/>
        <w:jc w:val="both"/>
      </w:pPr>
      <w:r>
        <w:rPr>
          <w:rFonts w:ascii="Times New Roman"/>
          <w:b w:val="false"/>
          <w:i w:val="false"/>
          <w:color w:val="000000"/>
          <w:sz w:val="28"/>
        </w:rPr>
        <w:t>
      Кітап___________________ жылы аяқталды</w:t>
      </w:r>
    </w:p>
    <w:p>
      <w:pPr>
        <w:spacing w:after="0"/>
        <w:ind w:left="0"/>
        <w:jc w:val="both"/>
      </w:pPr>
      <w:r>
        <w:rPr>
          <w:rFonts w:ascii="Times New Roman"/>
          <w:b w:val="false"/>
          <w:i w:val="false"/>
          <w:color w:val="000000"/>
          <w:sz w:val="28"/>
        </w:rPr>
        <w:t>
      Тіркеу нөмірі 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w:t>
      </w:r>
    </w:p>
    <w:p>
      <w:pPr>
        <w:spacing w:after="0"/>
        <w:ind w:left="0"/>
        <w:jc w:val="both"/>
      </w:pPr>
      <w:r>
        <w:rPr>
          <w:rFonts w:ascii="Times New Roman"/>
          <w:b w:val="false"/>
          <w:i w:val="false"/>
          <w:color w:val="000000"/>
          <w:sz w:val="28"/>
        </w:rPr>
        <w:t>
      Берді 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және астананың білім басқармасы, қалалық, аудандық білім бөлімі)</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 "_____"_____________ 20__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Алды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аудан)</w:t>
      </w:r>
    </w:p>
    <w:p>
      <w:pPr>
        <w:spacing w:after="0"/>
        <w:ind w:left="0"/>
        <w:jc w:val="both"/>
      </w:pPr>
      <w:r>
        <w:rPr>
          <w:rFonts w:ascii="Times New Roman"/>
          <w:b w:val="false"/>
          <w:i w:val="false"/>
          <w:color w:val="000000"/>
          <w:sz w:val="28"/>
        </w:rPr>
        <w:t>
      Орта білім беру ұйымының басшысы 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 "____"______________ 20__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20__/20__ оқу жылы</w:t>
      </w:r>
    </w:p>
    <w:p>
      <w:pPr>
        <w:spacing w:after="0"/>
        <w:ind w:left="0"/>
        <w:jc w:val="both"/>
      </w:pPr>
      <w:r>
        <w:rPr>
          <w:rFonts w:ascii="Times New Roman"/>
          <w:b w:val="false"/>
          <w:i w:val="false"/>
          <w:color w:val="000000"/>
          <w:sz w:val="28"/>
        </w:rPr>
        <w:t>
      1-сынып жетекшісі_______________________________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 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білім беру ұйымына кетуі (бұйрық №, кеткен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__сынып жетекшісі 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 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орта білім беру ұйымына кетуі (бұйрық №, кеткен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Жыл басында берілгені____________________________________________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Жыл бойында қосымша берілгені____________________________________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Барлық берілгені__________________________________________________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Орта білім беру ұйымының директоры 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Хатшы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Ескерту: Білім алушылардың үлгерім табельдерін есепке алу кітабы орта білім беру ұйымының барлығында жүргізіледі. Білім алушылардың үлгерім табельдерінде тіркеу нөмері көрсетіледі және олар жеке іс қағазында сақталады. Білім алушылардың үлгерім табельдерін есепке алу кітабы орта білім беру ұйымы электронды жүйеге қосылған жағдайда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left"/>
      </w:pPr>
      <w:r>
        <w:rPr>
          <w:rFonts w:ascii="Times New Roman"/>
          <w:b/>
          <w:i w:val="false"/>
          <w:color w:val="000000"/>
        </w:rPr>
        <w:t xml:space="preserve"> Мақтау қағаздарын және мақтау грамоталарын беруді есепке алу кітабы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 ___________________ жылы басталды</w:t>
      </w:r>
    </w:p>
    <w:p>
      <w:pPr>
        <w:spacing w:after="0"/>
        <w:ind w:left="0"/>
        <w:jc w:val="both"/>
      </w:pPr>
      <w:r>
        <w:rPr>
          <w:rFonts w:ascii="Times New Roman"/>
          <w:b w:val="false"/>
          <w:i w:val="false"/>
          <w:color w:val="000000"/>
          <w:sz w:val="28"/>
        </w:rPr>
        <w:t>
      Кітап ___________________ жылы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Марапатталушының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сыныпты бітірді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Марапатталған күні, айы және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алғаны жөніндегі қолхат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_____________________ бет (жазбаша) нөмірленген, тігілген және мөрмен бекітілген</w:t>
      </w:r>
    </w:p>
    <w:p>
      <w:pPr>
        <w:spacing w:after="0"/>
        <w:ind w:left="0"/>
        <w:jc w:val="both"/>
      </w:pPr>
      <w:r>
        <w:rPr>
          <w:rFonts w:ascii="Times New Roman"/>
          <w:b w:val="false"/>
          <w:i w:val="false"/>
          <w:color w:val="000000"/>
          <w:sz w:val="28"/>
        </w:rPr>
        <w:t>
      Орта білім беру ұйымының директоры ___________________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 жылғы "_____" _______________</w:t>
      </w:r>
    </w:p>
    <w:p>
      <w:pPr>
        <w:spacing w:after="0"/>
        <w:ind w:left="0"/>
        <w:jc w:val="both"/>
      </w:pPr>
      <w:r>
        <w:rPr>
          <w:rFonts w:ascii="Times New Roman"/>
          <w:b w:val="false"/>
          <w:i w:val="false"/>
          <w:color w:val="000000"/>
          <w:sz w:val="28"/>
        </w:rPr>
        <w:t>
      Ескерту: Мақтау грамоталарын және мақтау қағаздарын беруді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Балаларды консультацияға алдын ала жазу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p>
            <w:pPr>
              <w:spacing w:after="20"/>
              <w:ind w:left="20"/>
              <w:jc w:val="both"/>
            </w:pPr>
            <w:r>
              <w:rPr>
                <w:rFonts w:ascii="Times New Roman"/>
                <w:b w:val="false"/>
                <w:i w:val="false"/>
                <w:color w:val="000000"/>
                <w:sz w:val="20"/>
              </w:rPr>
              <w:t>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(ол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консультацияға (бұдан әрі – ПМПК) келу себептері (сұраныстар, шағымдар)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(ол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p>
            <w:pPr>
              <w:spacing w:after="20"/>
              <w:ind w:left="20"/>
              <w:jc w:val="both"/>
            </w:pPr>
            <w:r>
              <w:rPr>
                <w:rFonts w:ascii="Times New Roman"/>
                <w:b w:val="false"/>
                <w:i w:val="false"/>
                <w:color w:val="000000"/>
                <w:sz w:val="20"/>
              </w:rPr>
              <w:t>
Жеке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жүгіну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ПМПК-ның қорытындысы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Баланың даму картасы</w:t>
      </w:r>
    </w:p>
    <w:p>
      <w:pPr>
        <w:spacing w:after="0"/>
        <w:ind w:left="0"/>
        <w:jc w:val="both"/>
      </w:pPr>
      <w:r>
        <w:rPr>
          <w:rFonts w:ascii="Times New Roman"/>
          <w:b w:val="false"/>
          <w:i w:val="false"/>
          <w:color w:val="000000"/>
          <w:sz w:val="28"/>
        </w:rPr>
        <w:t>
      Келген күні 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_____________________________</w:t>
      </w:r>
    </w:p>
    <w:p>
      <w:pPr>
        <w:spacing w:after="0"/>
        <w:ind w:left="0"/>
        <w:jc w:val="both"/>
      </w:pPr>
      <w:r>
        <w:rPr>
          <w:rFonts w:ascii="Times New Roman"/>
          <w:b w:val="false"/>
          <w:i w:val="false"/>
          <w:color w:val="000000"/>
          <w:sz w:val="28"/>
        </w:rPr>
        <w:t>
      Туған жылы, айы, күні 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w:t>
      </w:r>
    </w:p>
    <w:p>
      <w:pPr>
        <w:spacing w:after="0"/>
        <w:ind w:left="0"/>
        <w:jc w:val="both"/>
      </w:pPr>
      <w:r>
        <w:rPr>
          <w:rFonts w:ascii="Times New Roman"/>
          <w:b w:val="false"/>
          <w:i w:val="false"/>
          <w:color w:val="000000"/>
          <w:sz w:val="28"/>
        </w:rPr>
        <w:t>
      Мектеп №, сынып, оқу тілі _____________________________________________</w:t>
      </w:r>
    </w:p>
    <w:p>
      <w:pPr>
        <w:spacing w:after="0"/>
        <w:ind w:left="0"/>
        <w:jc w:val="both"/>
      </w:pPr>
      <w:r>
        <w:rPr>
          <w:rFonts w:ascii="Times New Roman"/>
          <w:b w:val="false"/>
          <w:i w:val="false"/>
          <w:color w:val="000000"/>
          <w:sz w:val="28"/>
        </w:rPr>
        <w:t>
      Мүгедектік тобы ______________________________________________________</w:t>
      </w:r>
    </w:p>
    <w:p>
      <w:pPr>
        <w:spacing w:after="0"/>
        <w:ind w:left="0"/>
        <w:jc w:val="both"/>
      </w:pPr>
      <w:r>
        <w:rPr>
          <w:rFonts w:ascii="Times New Roman"/>
          <w:b w:val="false"/>
          <w:i w:val="false"/>
          <w:color w:val="000000"/>
          <w:sz w:val="28"/>
        </w:rPr>
        <w:t>
      Балабақша ___________________________________________________________</w:t>
      </w:r>
    </w:p>
    <w:p>
      <w:pPr>
        <w:spacing w:after="0"/>
        <w:ind w:left="0"/>
        <w:jc w:val="both"/>
      </w:pPr>
      <w:r>
        <w:rPr>
          <w:rFonts w:ascii="Times New Roman"/>
          <w:b w:val="false"/>
          <w:i w:val="false"/>
          <w:color w:val="000000"/>
          <w:sz w:val="28"/>
        </w:rPr>
        <w:t>
      Кім жіберді 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Отбасы құрамы_______________________________________________________</w:t>
      </w:r>
    </w:p>
    <w:p>
      <w:pPr>
        <w:spacing w:after="0"/>
        <w:ind w:left="0"/>
        <w:jc w:val="both"/>
      </w:pPr>
      <w:r>
        <w:rPr>
          <w:rFonts w:ascii="Times New Roman"/>
          <w:b w:val="false"/>
          <w:i w:val="false"/>
          <w:color w:val="000000"/>
          <w:sz w:val="28"/>
        </w:rPr>
        <w:t>
      Анасы (тегі, аты, әкесінің аты (болған жағдайда), жасы, білімі) ______________</w:t>
      </w:r>
    </w:p>
    <w:p>
      <w:pPr>
        <w:spacing w:after="0"/>
        <w:ind w:left="0"/>
        <w:jc w:val="both"/>
      </w:pPr>
      <w:r>
        <w:rPr>
          <w:rFonts w:ascii="Times New Roman"/>
          <w:b w:val="false"/>
          <w:i w:val="false"/>
          <w:color w:val="000000"/>
          <w:sz w:val="28"/>
        </w:rPr>
        <w:t>
      Әкесі (тегі, аты, әкесінің аты (болған жағдайда), жасы, білімі) ________________</w:t>
      </w:r>
    </w:p>
    <w:p>
      <w:pPr>
        <w:spacing w:after="0"/>
        <w:ind w:left="0"/>
        <w:jc w:val="both"/>
      </w:pPr>
      <w:r>
        <w:rPr>
          <w:rFonts w:ascii="Times New Roman"/>
          <w:b w:val="false"/>
          <w:i w:val="false"/>
          <w:color w:val="000000"/>
          <w:sz w:val="28"/>
        </w:rPr>
        <w:t>
      Балалары (жынысы, жасы)______________________</w:t>
      </w:r>
    </w:p>
    <w:p>
      <w:pPr>
        <w:spacing w:after="0"/>
        <w:ind w:left="0"/>
        <w:jc w:val="both"/>
      </w:pPr>
      <w:r>
        <w:rPr>
          <w:rFonts w:ascii="Times New Roman"/>
          <w:b w:val="false"/>
          <w:i w:val="false"/>
          <w:color w:val="000000"/>
          <w:sz w:val="28"/>
        </w:rPr>
        <w:t>
      Психологиялық-медициналық-педагогикалық консультацияға келу себептері (бұдан әрі - ПМПК)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Ата-анасының шағымдары _____________________________________________</w:t>
      </w:r>
    </w:p>
    <w:p>
      <w:pPr>
        <w:spacing w:after="0"/>
        <w:ind w:left="0"/>
        <w:jc w:val="left"/>
      </w:pPr>
      <w:r>
        <w:rPr>
          <w:rFonts w:ascii="Times New Roman"/>
          <w:b/>
          <w:i w:val="false"/>
          <w:color w:val="000000"/>
        </w:rPr>
        <w:t xml:space="preserve"> Баланың психофизикалық дамуы жөнінде мәліметтер</w:t>
      </w:r>
    </w:p>
    <w:p>
      <w:pPr>
        <w:spacing w:after="0"/>
        <w:ind w:left="0"/>
        <w:jc w:val="both"/>
      </w:pPr>
      <w:r>
        <w:rPr>
          <w:rFonts w:ascii="Times New Roman"/>
          <w:b w:val="false"/>
          <w:i w:val="false"/>
          <w:color w:val="000000"/>
          <w:sz w:val="28"/>
        </w:rPr>
        <w:t>
      Анасының жүктілік кезіндегі жағдайы ___________________________________</w:t>
      </w:r>
    </w:p>
    <w:p>
      <w:pPr>
        <w:spacing w:after="0"/>
        <w:ind w:left="0"/>
        <w:jc w:val="both"/>
      </w:pPr>
      <w:r>
        <w:rPr>
          <w:rFonts w:ascii="Times New Roman"/>
          <w:b w:val="false"/>
          <w:i w:val="false"/>
          <w:color w:val="000000"/>
          <w:sz w:val="28"/>
        </w:rPr>
        <w:t>
      Босану______________________________________________________________</w:t>
      </w:r>
    </w:p>
    <w:p>
      <w:pPr>
        <w:spacing w:after="0"/>
        <w:ind w:left="0"/>
        <w:jc w:val="both"/>
      </w:pPr>
      <w:r>
        <w:rPr>
          <w:rFonts w:ascii="Times New Roman"/>
          <w:b w:val="false"/>
          <w:i w:val="false"/>
          <w:color w:val="000000"/>
          <w:sz w:val="28"/>
        </w:rPr>
        <w:t>
      Салмағы_____________________________________________________________</w:t>
      </w:r>
    </w:p>
    <w:p>
      <w:pPr>
        <w:spacing w:after="0"/>
        <w:ind w:left="0"/>
        <w:jc w:val="both"/>
      </w:pPr>
      <w:r>
        <w:rPr>
          <w:rFonts w:ascii="Times New Roman"/>
          <w:b w:val="false"/>
          <w:i w:val="false"/>
          <w:color w:val="000000"/>
          <w:sz w:val="28"/>
        </w:rPr>
        <w:t>
      Апгар шкаласымен бағалануы __________________________________________</w:t>
      </w:r>
    </w:p>
    <w:p>
      <w:pPr>
        <w:spacing w:after="0"/>
        <w:ind w:left="0"/>
        <w:jc w:val="both"/>
      </w:pPr>
      <w:r>
        <w:rPr>
          <w:rFonts w:ascii="Times New Roman"/>
          <w:b w:val="false"/>
          <w:i w:val="false"/>
          <w:color w:val="000000"/>
          <w:sz w:val="28"/>
        </w:rPr>
        <w:t>
      Перзентханадан шыққаннан кейінгі аңғарым______________________________</w:t>
      </w:r>
    </w:p>
    <w:p>
      <w:pPr>
        <w:spacing w:after="0"/>
        <w:ind w:left="0"/>
        <w:jc w:val="both"/>
      </w:pPr>
      <w:r>
        <w:rPr>
          <w:rFonts w:ascii="Times New Roman"/>
          <w:b w:val="false"/>
          <w:i w:val="false"/>
          <w:color w:val="000000"/>
          <w:sz w:val="28"/>
        </w:rPr>
        <w:t>
      Тамақтандыру (емшекпен, жасанды) _____________________________________</w:t>
      </w:r>
    </w:p>
    <w:p>
      <w:pPr>
        <w:spacing w:after="0"/>
        <w:ind w:left="0"/>
        <w:jc w:val="both"/>
      </w:pPr>
      <w:r>
        <w:rPr>
          <w:rFonts w:ascii="Times New Roman"/>
          <w:b w:val="false"/>
          <w:i w:val="false"/>
          <w:color w:val="000000"/>
          <w:sz w:val="28"/>
        </w:rPr>
        <w:t>
      Емшектен айырылды __________________________________________________</w:t>
      </w:r>
    </w:p>
    <w:p>
      <w:pPr>
        <w:spacing w:after="0"/>
        <w:ind w:left="0"/>
        <w:jc w:val="both"/>
      </w:pPr>
      <w:r>
        <w:rPr>
          <w:rFonts w:ascii="Times New Roman"/>
          <w:b w:val="false"/>
          <w:i w:val="false"/>
          <w:color w:val="000000"/>
          <w:sz w:val="28"/>
        </w:rPr>
        <w:t>
      Қимыл-қозғалысының дамуы ___________________________________________</w:t>
      </w:r>
    </w:p>
    <w:p>
      <w:pPr>
        <w:spacing w:after="0"/>
        <w:ind w:left="0"/>
        <w:jc w:val="both"/>
      </w:pPr>
      <w:r>
        <w:rPr>
          <w:rFonts w:ascii="Times New Roman"/>
          <w:b w:val="false"/>
          <w:i w:val="false"/>
          <w:color w:val="000000"/>
          <w:sz w:val="28"/>
        </w:rPr>
        <w:t>
      Басын ұстады, отырды, еңбектеді, жүрді, ай _______________________________</w:t>
      </w:r>
    </w:p>
    <w:p>
      <w:pPr>
        <w:spacing w:after="0"/>
        <w:ind w:left="0"/>
        <w:jc w:val="both"/>
      </w:pPr>
      <w:r>
        <w:rPr>
          <w:rFonts w:ascii="Times New Roman"/>
          <w:b w:val="false"/>
          <w:i w:val="false"/>
          <w:color w:val="000000"/>
          <w:sz w:val="28"/>
        </w:rPr>
        <w:t>
      Психикалық дамуы ___________________________________________________</w:t>
      </w:r>
    </w:p>
    <w:p>
      <w:pPr>
        <w:spacing w:after="0"/>
        <w:ind w:left="0"/>
        <w:jc w:val="both"/>
      </w:pPr>
      <w:r>
        <w:rPr>
          <w:rFonts w:ascii="Times New Roman"/>
          <w:b w:val="false"/>
          <w:i w:val="false"/>
          <w:color w:val="000000"/>
          <w:sz w:val="28"/>
        </w:rPr>
        <w:t>
      Жандану кешені ______________________________________________________</w:t>
      </w:r>
    </w:p>
    <w:p>
      <w:pPr>
        <w:spacing w:after="0"/>
        <w:ind w:left="0"/>
        <w:jc w:val="both"/>
      </w:pPr>
      <w:r>
        <w:rPr>
          <w:rFonts w:ascii="Times New Roman"/>
          <w:b w:val="false"/>
          <w:i w:val="false"/>
          <w:color w:val="000000"/>
          <w:sz w:val="28"/>
        </w:rPr>
        <w:t>
      Көру реакциясы ______________________________________________________</w:t>
      </w:r>
    </w:p>
    <w:p>
      <w:pPr>
        <w:spacing w:after="0"/>
        <w:ind w:left="0"/>
        <w:jc w:val="both"/>
      </w:pPr>
      <w:r>
        <w:rPr>
          <w:rFonts w:ascii="Times New Roman"/>
          <w:b w:val="false"/>
          <w:i w:val="false"/>
          <w:color w:val="000000"/>
          <w:sz w:val="28"/>
        </w:rPr>
        <w:t>
      Есту реакциясы _______________________________________________________</w:t>
      </w:r>
    </w:p>
    <w:p>
      <w:pPr>
        <w:spacing w:after="0"/>
        <w:ind w:left="0"/>
        <w:jc w:val="both"/>
      </w:pPr>
      <w:r>
        <w:rPr>
          <w:rFonts w:ascii="Times New Roman"/>
          <w:b w:val="false"/>
          <w:i w:val="false"/>
          <w:color w:val="000000"/>
          <w:sz w:val="28"/>
        </w:rPr>
        <w:t>
      Заттармен іс-әрекеті ___________________________________________________</w:t>
      </w:r>
    </w:p>
    <w:p>
      <w:pPr>
        <w:spacing w:after="0"/>
        <w:ind w:left="0"/>
        <w:jc w:val="both"/>
      </w:pPr>
      <w:r>
        <w:rPr>
          <w:rFonts w:ascii="Times New Roman"/>
          <w:b w:val="false"/>
          <w:i w:val="false"/>
          <w:color w:val="000000"/>
          <w:sz w:val="28"/>
        </w:rPr>
        <w:t>
      Былдырлауы _________________________________________________________</w:t>
      </w:r>
    </w:p>
    <w:p>
      <w:pPr>
        <w:spacing w:after="0"/>
        <w:ind w:left="0"/>
        <w:jc w:val="both"/>
      </w:pPr>
      <w:r>
        <w:rPr>
          <w:rFonts w:ascii="Times New Roman"/>
          <w:b w:val="false"/>
          <w:i w:val="false"/>
          <w:color w:val="000000"/>
          <w:sz w:val="28"/>
        </w:rPr>
        <w:t>
      Ересек адамның сөзін түсінуі ___________________________________________</w:t>
      </w:r>
    </w:p>
    <w:p>
      <w:pPr>
        <w:spacing w:after="0"/>
        <w:ind w:left="0"/>
        <w:jc w:val="both"/>
      </w:pPr>
      <w:r>
        <w:rPr>
          <w:rFonts w:ascii="Times New Roman"/>
          <w:b w:val="false"/>
          <w:i w:val="false"/>
          <w:color w:val="000000"/>
          <w:sz w:val="28"/>
        </w:rPr>
        <w:t>
      Алғашқы сөздері _____________________________________________________</w:t>
      </w:r>
    </w:p>
    <w:p>
      <w:pPr>
        <w:spacing w:after="0"/>
        <w:ind w:left="0"/>
        <w:jc w:val="both"/>
      </w:pPr>
      <w:r>
        <w:rPr>
          <w:rFonts w:ascii="Times New Roman"/>
          <w:b w:val="false"/>
          <w:i w:val="false"/>
          <w:color w:val="000000"/>
          <w:sz w:val="28"/>
        </w:rPr>
        <w:t>
      Алғашқы тіркестері ___________________________________________________</w:t>
      </w:r>
    </w:p>
    <w:p>
      <w:pPr>
        <w:spacing w:after="0"/>
        <w:ind w:left="0"/>
        <w:jc w:val="both"/>
      </w:pPr>
      <w:r>
        <w:rPr>
          <w:rFonts w:ascii="Times New Roman"/>
          <w:b w:val="false"/>
          <w:i w:val="false"/>
          <w:color w:val="000000"/>
          <w:sz w:val="28"/>
        </w:rPr>
        <w:t>
      Тазалық дағдыларын менгеру ___________________________________________</w:t>
      </w:r>
    </w:p>
    <w:p>
      <w:pPr>
        <w:spacing w:after="0"/>
        <w:ind w:left="0"/>
        <w:jc w:val="both"/>
      </w:pPr>
      <w:r>
        <w:rPr>
          <w:rFonts w:ascii="Times New Roman"/>
          <w:b w:val="false"/>
          <w:i w:val="false"/>
          <w:color w:val="000000"/>
          <w:sz w:val="28"/>
        </w:rPr>
        <w:t>
      Өзіне қызмет көрсету дағдыларын менгеру_______________________________</w:t>
      </w:r>
    </w:p>
    <w:p>
      <w:pPr>
        <w:spacing w:after="0"/>
        <w:ind w:left="0"/>
        <w:jc w:val="both"/>
      </w:pPr>
      <w:r>
        <w:rPr>
          <w:rFonts w:ascii="Times New Roman"/>
          <w:b w:val="false"/>
          <w:i w:val="false"/>
          <w:color w:val="000000"/>
          <w:sz w:val="28"/>
        </w:rPr>
        <w:t>
      Мінез-құлықтарының даму ерекшеліктері (туылған кезінен бастап қазіргі кезге дейін)</w:t>
      </w:r>
    </w:p>
    <w:p>
      <w:pPr>
        <w:spacing w:after="0"/>
        <w:ind w:left="0"/>
        <w:jc w:val="both"/>
      </w:pPr>
      <w:r>
        <w:rPr>
          <w:rFonts w:ascii="Times New Roman"/>
          <w:b w:val="false"/>
          <w:i w:val="false"/>
          <w:color w:val="000000"/>
          <w:sz w:val="28"/>
        </w:rPr>
        <w:t>
      Аурулары (туылғаннан бастап қазіргі кезге дейін)</w:t>
      </w:r>
    </w:p>
    <w:p>
      <w:pPr>
        <w:spacing w:after="0"/>
        <w:ind w:left="0"/>
        <w:jc w:val="both"/>
      </w:pPr>
      <w:r>
        <w:rPr>
          <w:rFonts w:ascii="Times New Roman"/>
          <w:b w:val="false"/>
          <w:i w:val="false"/>
          <w:color w:val="000000"/>
          <w:sz w:val="28"/>
        </w:rPr>
        <w:t>
      Тырысқақ ұстамалары ________________________________________________</w:t>
      </w:r>
    </w:p>
    <w:p>
      <w:pPr>
        <w:spacing w:after="0"/>
        <w:ind w:left="0"/>
        <w:jc w:val="both"/>
      </w:pPr>
      <w:r>
        <w:rPr>
          <w:rFonts w:ascii="Times New Roman"/>
          <w:b w:val="false"/>
          <w:i w:val="false"/>
          <w:color w:val="000000"/>
          <w:sz w:val="28"/>
        </w:rPr>
        <w:t>
      Нейроинфекциялар __________________________________________________</w:t>
      </w:r>
    </w:p>
    <w:p>
      <w:pPr>
        <w:spacing w:after="0"/>
        <w:ind w:left="0"/>
        <w:jc w:val="both"/>
      </w:pPr>
      <w:r>
        <w:rPr>
          <w:rFonts w:ascii="Times New Roman"/>
          <w:b w:val="false"/>
          <w:i w:val="false"/>
          <w:color w:val="000000"/>
          <w:sz w:val="28"/>
        </w:rPr>
        <w:t>
      Бас-ми жарақаты ____________________________________________________</w:t>
      </w:r>
    </w:p>
    <w:p>
      <w:pPr>
        <w:spacing w:after="0"/>
        <w:ind w:left="0"/>
        <w:jc w:val="both"/>
      </w:pPr>
      <w:r>
        <w:rPr>
          <w:rFonts w:ascii="Times New Roman"/>
          <w:b w:val="false"/>
          <w:i w:val="false"/>
          <w:color w:val="000000"/>
          <w:sz w:val="28"/>
        </w:rPr>
        <w:t>
      Реанимация фактілері ________________________________________________</w:t>
      </w:r>
    </w:p>
    <w:p>
      <w:pPr>
        <w:spacing w:after="0"/>
        <w:ind w:left="0"/>
        <w:jc w:val="both"/>
      </w:pPr>
      <w:r>
        <w:rPr>
          <w:rFonts w:ascii="Times New Roman"/>
          <w:b w:val="false"/>
          <w:i w:val="false"/>
          <w:color w:val="000000"/>
          <w:sz w:val="28"/>
        </w:rPr>
        <w:t>
      Вакцинадан кейінгі асқынулар _________________________________________</w:t>
      </w:r>
    </w:p>
    <w:p>
      <w:pPr>
        <w:spacing w:after="0"/>
        <w:ind w:left="0"/>
        <w:jc w:val="both"/>
      </w:pPr>
      <w:r>
        <w:rPr>
          <w:rFonts w:ascii="Times New Roman"/>
          <w:b w:val="false"/>
          <w:i w:val="false"/>
          <w:color w:val="000000"/>
          <w:sz w:val="28"/>
        </w:rPr>
        <w:t>
      Жұқпалы аурулар ____________________________________________________</w:t>
      </w:r>
    </w:p>
    <w:p>
      <w:pPr>
        <w:spacing w:after="0"/>
        <w:ind w:left="0"/>
        <w:jc w:val="both"/>
      </w:pPr>
      <w:r>
        <w:rPr>
          <w:rFonts w:ascii="Times New Roman"/>
          <w:b w:val="false"/>
          <w:i w:val="false"/>
          <w:color w:val="000000"/>
          <w:sz w:val="28"/>
        </w:rPr>
        <w:t>
      Соматикалық аурулар ________________________________________________</w:t>
      </w:r>
    </w:p>
    <w:p>
      <w:pPr>
        <w:spacing w:after="0"/>
        <w:ind w:left="0"/>
        <w:jc w:val="both"/>
      </w:pPr>
      <w:r>
        <w:rPr>
          <w:rFonts w:ascii="Times New Roman"/>
          <w:b w:val="false"/>
          <w:i w:val="false"/>
          <w:color w:val="000000"/>
          <w:sz w:val="28"/>
        </w:rPr>
        <w:t>
      Кіші және үлкен дәретінің ұстамауы (сирек, кейде жиі)</w:t>
      </w:r>
    </w:p>
    <w:p>
      <w:pPr>
        <w:spacing w:after="0"/>
        <w:ind w:left="0"/>
        <w:jc w:val="both"/>
      </w:pPr>
      <w:r>
        <w:rPr>
          <w:rFonts w:ascii="Times New Roman"/>
          <w:b w:val="false"/>
          <w:i w:val="false"/>
          <w:color w:val="000000"/>
          <w:sz w:val="28"/>
        </w:rPr>
        <w:t>
      Тұтығу, тартылулар, мәжбүрлі қозғалыстар, аллергия, диатез, дисбактериоз</w:t>
      </w:r>
    </w:p>
    <w:p>
      <w:pPr>
        <w:spacing w:after="0"/>
        <w:ind w:left="0"/>
        <w:jc w:val="both"/>
      </w:pPr>
      <w:r>
        <w:rPr>
          <w:rFonts w:ascii="Times New Roman"/>
          <w:b w:val="false"/>
          <w:i w:val="false"/>
          <w:color w:val="000000"/>
          <w:sz w:val="28"/>
        </w:rPr>
        <w:t>
      Офтальмолог-дәрігердің көру функциясы жөнінде тұжырымдамасы (көру функциясының төмендеу дәрежесі)/ ______________</w:t>
      </w:r>
    </w:p>
    <w:p>
      <w:pPr>
        <w:spacing w:after="0"/>
        <w:ind w:left="0"/>
        <w:jc w:val="both"/>
      </w:pPr>
      <w:r>
        <w:rPr>
          <w:rFonts w:ascii="Times New Roman"/>
          <w:b w:val="false"/>
          <w:i w:val="false"/>
          <w:color w:val="000000"/>
          <w:sz w:val="28"/>
        </w:rPr>
        <w:t>
      Сурдолог-дәрігердің есту функциясы жөнінде тұжырымдамасы (децибелл арқылы көру функциясының төмендеу дәрежесі)/ ______________</w:t>
      </w:r>
    </w:p>
    <w:p>
      <w:pPr>
        <w:spacing w:after="0"/>
        <w:ind w:left="0"/>
        <w:jc w:val="both"/>
      </w:pPr>
      <w:r>
        <w:rPr>
          <w:rFonts w:ascii="Times New Roman"/>
          <w:b w:val="false"/>
          <w:i w:val="false"/>
          <w:color w:val="000000"/>
          <w:sz w:val="28"/>
        </w:rPr>
        <w:t>
      Отбасылық анамнез _________________________________________________</w:t>
      </w:r>
    </w:p>
    <w:p>
      <w:pPr>
        <w:spacing w:after="0"/>
        <w:ind w:left="0"/>
        <w:jc w:val="both"/>
      </w:pPr>
      <w:r>
        <w:rPr>
          <w:rFonts w:ascii="Times New Roman"/>
          <w:b w:val="false"/>
          <w:i w:val="false"/>
          <w:color w:val="000000"/>
          <w:sz w:val="28"/>
        </w:rPr>
        <w:t>
      Балабақшада болуы _________________________________________________</w:t>
      </w:r>
    </w:p>
    <w:p>
      <w:pPr>
        <w:spacing w:after="0"/>
        <w:ind w:left="0"/>
        <w:jc w:val="both"/>
      </w:pPr>
      <w:r>
        <w:rPr>
          <w:rFonts w:ascii="Times New Roman"/>
          <w:b w:val="false"/>
          <w:i w:val="false"/>
          <w:color w:val="000000"/>
          <w:sz w:val="28"/>
        </w:rPr>
        <w:t>
      Бейімделу ерекшеліктері _____________________________________________</w:t>
      </w:r>
    </w:p>
    <w:p>
      <w:pPr>
        <w:spacing w:after="0"/>
        <w:ind w:left="0"/>
        <w:jc w:val="both"/>
      </w:pPr>
      <w:r>
        <w:rPr>
          <w:rFonts w:ascii="Times New Roman"/>
          <w:b w:val="false"/>
          <w:i w:val="false"/>
          <w:color w:val="000000"/>
          <w:sz w:val="28"/>
        </w:rPr>
        <w:t>
      Бағдарламаны игеруі _________________________________________________</w:t>
      </w:r>
    </w:p>
    <w:p>
      <w:pPr>
        <w:spacing w:after="0"/>
        <w:ind w:left="0"/>
        <w:jc w:val="both"/>
      </w:pPr>
      <w:r>
        <w:rPr>
          <w:rFonts w:ascii="Times New Roman"/>
          <w:b w:val="false"/>
          <w:i w:val="false"/>
          <w:color w:val="000000"/>
          <w:sz w:val="28"/>
        </w:rPr>
        <w:t>
      Мектепте оқу кезеңі: неше жастан бастап оқыды _________________________</w:t>
      </w:r>
    </w:p>
    <w:p>
      <w:pPr>
        <w:spacing w:after="0"/>
        <w:ind w:left="0"/>
        <w:jc w:val="both"/>
      </w:pPr>
      <w:r>
        <w:rPr>
          <w:rFonts w:ascii="Times New Roman"/>
          <w:b w:val="false"/>
          <w:i w:val="false"/>
          <w:color w:val="000000"/>
          <w:sz w:val="28"/>
        </w:rPr>
        <w:t>
      Оқу мекемесінің түрі _________________________________________________</w:t>
      </w:r>
    </w:p>
    <w:p>
      <w:pPr>
        <w:spacing w:after="0"/>
        <w:ind w:left="0"/>
        <w:jc w:val="both"/>
      </w:pPr>
      <w:r>
        <w:rPr>
          <w:rFonts w:ascii="Times New Roman"/>
          <w:b w:val="false"/>
          <w:i w:val="false"/>
          <w:color w:val="000000"/>
          <w:sz w:val="28"/>
        </w:rPr>
        <w:t>
      Сыныптарды ауыстыруы ______________________________________________</w:t>
      </w:r>
    </w:p>
    <w:p>
      <w:pPr>
        <w:spacing w:after="0"/>
        <w:ind w:left="0"/>
        <w:jc w:val="both"/>
      </w:pPr>
      <w:r>
        <w:rPr>
          <w:rFonts w:ascii="Times New Roman"/>
          <w:b w:val="false"/>
          <w:i w:val="false"/>
          <w:color w:val="000000"/>
          <w:sz w:val="28"/>
        </w:rPr>
        <w:t>
      Оқу барысындағы қиындықтар _________________________________________</w:t>
      </w:r>
    </w:p>
    <w:p>
      <w:pPr>
        <w:spacing w:after="0"/>
        <w:ind w:left="0"/>
        <w:jc w:val="both"/>
      </w:pPr>
      <w:r>
        <w:rPr>
          <w:rFonts w:ascii="Times New Roman"/>
          <w:b w:val="false"/>
          <w:i w:val="false"/>
          <w:color w:val="000000"/>
          <w:sz w:val="28"/>
        </w:rPr>
        <w:t>
      Баланың психикалық даму проблемаларының тарихы</w:t>
      </w:r>
    </w:p>
    <w:p>
      <w:pPr>
        <w:spacing w:after="0"/>
        <w:ind w:left="0"/>
        <w:jc w:val="both"/>
      </w:pPr>
      <w:r>
        <w:rPr>
          <w:rFonts w:ascii="Times New Roman"/>
          <w:b w:val="false"/>
          <w:i w:val="false"/>
          <w:color w:val="000000"/>
          <w:sz w:val="28"/>
        </w:rPr>
        <w:t>
      Баланың даму барысындағы әлеуметтік жағдай</w:t>
      </w:r>
    </w:p>
    <w:p>
      <w:pPr>
        <w:spacing w:after="0"/>
        <w:ind w:left="0"/>
        <w:jc w:val="both"/>
      </w:pPr>
      <w:r>
        <w:rPr>
          <w:rFonts w:ascii="Times New Roman"/>
          <w:b w:val="false"/>
          <w:i w:val="false"/>
          <w:color w:val="000000"/>
          <w:sz w:val="28"/>
        </w:rPr>
        <w:t>
      Отбасының әлеуметтік сипаттамасы: ерекшеліктерсіз, әлеуметтік-педагогикалық тексеруді қажет етеді _______</w:t>
      </w:r>
    </w:p>
    <w:p>
      <w:pPr>
        <w:spacing w:after="0"/>
        <w:ind w:left="0"/>
        <w:jc w:val="both"/>
      </w:pPr>
      <w:r>
        <w:rPr>
          <w:rFonts w:ascii="Times New Roman"/>
          <w:b w:val="false"/>
          <w:i w:val="false"/>
          <w:color w:val="000000"/>
          <w:sz w:val="28"/>
        </w:rPr>
        <w:t>
      Ата-ана тәрбиесінің түрі мен жағдайлары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Баланың психикалық даму проблемаларының тарихы</w:t>
      </w:r>
    </w:p>
    <w:p>
      <w:pPr>
        <w:spacing w:after="0"/>
        <w:ind w:left="0"/>
        <w:jc w:val="both"/>
      </w:pPr>
      <w:r>
        <w:rPr>
          <w:rFonts w:ascii="Times New Roman"/>
          <w:b w:val="false"/>
          <w:i w:val="false"/>
          <w:color w:val="000000"/>
          <w:sz w:val="28"/>
        </w:rPr>
        <w:t>
      Невропатологтің тексерулері __________________________________________</w:t>
      </w:r>
    </w:p>
    <w:p>
      <w:pPr>
        <w:spacing w:after="0"/>
        <w:ind w:left="0"/>
        <w:jc w:val="both"/>
      </w:pPr>
      <w:r>
        <w:rPr>
          <w:rFonts w:ascii="Times New Roman"/>
          <w:b w:val="false"/>
          <w:i w:val="false"/>
          <w:color w:val="000000"/>
          <w:sz w:val="28"/>
        </w:rPr>
        <w:t>
      Психиатрдың тексерулері _____________________________________________</w:t>
      </w:r>
    </w:p>
    <w:p>
      <w:pPr>
        <w:spacing w:after="0"/>
        <w:ind w:left="0"/>
        <w:jc w:val="both"/>
      </w:pPr>
      <w:r>
        <w:rPr>
          <w:rFonts w:ascii="Times New Roman"/>
          <w:b w:val="false"/>
          <w:i w:val="false"/>
          <w:color w:val="000000"/>
          <w:sz w:val="28"/>
        </w:rPr>
        <w:t>
      Психологтың баланы тексерулері _______________________________________</w:t>
      </w:r>
    </w:p>
    <w:p>
      <w:pPr>
        <w:spacing w:after="0"/>
        <w:ind w:left="0"/>
        <w:jc w:val="both"/>
      </w:pPr>
      <w:r>
        <w:rPr>
          <w:rFonts w:ascii="Times New Roman"/>
          <w:b w:val="false"/>
          <w:i w:val="false"/>
          <w:color w:val="000000"/>
          <w:sz w:val="28"/>
        </w:rPr>
        <w:t>
      Логопедтің баланы тексерулері _________________________________________</w:t>
      </w:r>
    </w:p>
    <w:p>
      <w:pPr>
        <w:spacing w:after="0"/>
        <w:ind w:left="0"/>
        <w:jc w:val="both"/>
      </w:pPr>
      <w:r>
        <w:rPr>
          <w:rFonts w:ascii="Times New Roman"/>
          <w:b w:val="false"/>
          <w:i w:val="false"/>
          <w:color w:val="000000"/>
          <w:sz w:val="28"/>
        </w:rPr>
        <w:t>
      Педагогтің баланы тексерулері _________________________________________</w:t>
      </w:r>
    </w:p>
    <w:p>
      <w:pPr>
        <w:spacing w:after="0"/>
        <w:ind w:left="0"/>
        <w:jc w:val="both"/>
      </w:pPr>
      <w:r>
        <w:rPr>
          <w:rFonts w:ascii="Times New Roman"/>
          <w:b w:val="false"/>
          <w:i w:val="false"/>
          <w:color w:val="000000"/>
          <w:sz w:val="28"/>
        </w:rPr>
        <w:t>
      Әлеуметтік педагогтің қорытындысы</w:t>
      </w:r>
    </w:p>
    <w:p>
      <w:pPr>
        <w:spacing w:after="0"/>
        <w:ind w:left="0"/>
        <w:jc w:val="both"/>
      </w:pPr>
      <w:r>
        <w:rPr>
          <w:rFonts w:ascii="Times New Roman"/>
          <w:b w:val="false"/>
          <w:i w:val="false"/>
          <w:color w:val="000000"/>
          <w:sz w:val="28"/>
        </w:rPr>
        <w:t>
      Қосымша зерттеулер нәтижелері _______________________________________</w:t>
      </w:r>
    </w:p>
    <w:p>
      <w:pPr>
        <w:spacing w:after="0"/>
        <w:ind w:left="0"/>
        <w:jc w:val="both"/>
      </w:pPr>
      <w:r>
        <w:rPr>
          <w:rFonts w:ascii="Times New Roman"/>
          <w:b w:val="false"/>
          <w:i w:val="false"/>
          <w:color w:val="000000"/>
          <w:sz w:val="28"/>
        </w:rPr>
        <w:t>
      Қосымша ақпарат ____________________________________________________</w:t>
      </w:r>
    </w:p>
    <w:p>
      <w:pPr>
        <w:spacing w:after="0"/>
        <w:ind w:left="0"/>
        <w:jc w:val="both"/>
      </w:pPr>
      <w:r>
        <w:rPr>
          <w:rFonts w:ascii="Times New Roman"/>
          <w:b w:val="false"/>
          <w:i w:val="false"/>
          <w:color w:val="000000"/>
          <w:sz w:val="28"/>
        </w:rPr>
        <w:t>
      ПМПК-ның жалпы қорытындысы (психологиялық-педагогикалық қорытынды)</w:t>
      </w:r>
    </w:p>
    <w:p>
      <w:pPr>
        <w:spacing w:after="0"/>
        <w:ind w:left="0"/>
        <w:jc w:val="both"/>
      </w:pPr>
      <w:r>
        <w:rPr>
          <w:rFonts w:ascii="Times New Roman"/>
          <w:b w:val="false"/>
          <w:i w:val="false"/>
          <w:color w:val="000000"/>
          <w:sz w:val="28"/>
        </w:rPr>
        <w:t>
      Ерекше пікір ________________________________________________________</w:t>
      </w:r>
    </w:p>
    <w:p>
      <w:pPr>
        <w:spacing w:after="0"/>
        <w:ind w:left="0"/>
        <w:jc w:val="both"/>
      </w:pPr>
      <w:r>
        <w:rPr>
          <w:rFonts w:ascii="Times New Roman"/>
          <w:b w:val="false"/>
          <w:i w:val="false"/>
          <w:color w:val="000000"/>
          <w:sz w:val="28"/>
        </w:rPr>
        <w:t>
      Білім беру бағдарламасы және ерекше білім беру қажеттіліктері бойынша ұсынымдар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Қорытынды мен ұсынымдар жарамды (қолданылу мерзімін көрсету) ________</w:t>
      </w:r>
    </w:p>
    <w:p>
      <w:pPr>
        <w:spacing w:after="0"/>
        <w:ind w:left="0"/>
        <w:jc w:val="both"/>
      </w:pPr>
      <w:r>
        <w:rPr>
          <w:rFonts w:ascii="Times New Roman"/>
          <w:b w:val="false"/>
          <w:i w:val="false"/>
          <w:color w:val="000000"/>
          <w:sz w:val="28"/>
        </w:rPr>
        <w:t>
      ПМПК-ның меңгерушісі _______________________________________________</w:t>
      </w:r>
    </w:p>
    <w:p>
      <w:pPr>
        <w:spacing w:after="0"/>
        <w:ind w:left="0"/>
        <w:jc w:val="both"/>
      </w:pPr>
      <w:r>
        <w:rPr>
          <w:rFonts w:ascii="Times New Roman"/>
          <w:b w:val="false"/>
          <w:i w:val="false"/>
          <w:color w:val="000000"/>
          <w:sz w:val="28"/>
        </w:rPr>
        <w:t>
      ПМПК-ның мамандары _______________________________________________</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Жеке дамыту бағдарламасы</w:t>
      </w:r>
    </w:p>
    <w:p>
      <w:pPr>
        <w:spacing w:after="0"/>
        <w:ind w:left="0"/>
        <w:jc w:val="both"/>
      </w:pPr>
      <w:r>
        <w:rPr>
          <w:rFonts w:ascii="Times New Roman"/>
          <w:b w:val="false"/>
          <w:i w:val="false"/>
          <w:color w:val="000000"/>
          <w:sz w:val="28"/>
        </w:rPr>
        <w:t>
      1. Паспорттық бөлім</w:t>
      </w:r>
    </w:p>
    <w:p>
      <w:pPr>
        <w:spacing w:after="0"/>
        <w:ind w:left="0"/>
        <w:jc w:val="both"/>
      </w:pPr>
      <w:r>
        <w:rPr>
          <w:rFonts w:ascii="Times New Roman"/>
          <w:b w:val="false"/>
          <w:i w:val="false"/>
          <w:color w:val="000000"/>
          <w:sz w:val="28"/>
        </w:rPr>
        <w:t>
      1.1 Бала және оның отбасы туралы деректер</w:t>
      </w:r>
    </w:p>
    <w:p>
      <w:pPr>
        <w:spacing w:after="0"/>
        <w:ind w:left="0"/>
        <w:jc w:val="both"/>
      </w:pPr>
      <w:r>
        <w:rPr>
          <w:rFonts w:ascii="Times New Roman"/>
          <w:b w:val="false"/>
          <w:i w:val="false"/>
          <w:color w:val="000000"/>
          <w:sz w:val="28"/>
        </w:rPr>
        <w:t>
      Тегі (болған жағдайда) ______________________________________________</w:t>
      </w:r>
    </w:p>
    <w:p>
      <w:pPr>
        <w:spacing w:after="0"/>
        <w:ind w:left="0"/>
        <w:jc w:val="both"/>
      </w:pPr>
      <w:r>
        <w:rPr>
          <w:rFonts w:ascii="Times New Roman"/>
          <w:b w:val="false"/>
          <w:i w:val="false"/>
          <w:color w:val="000000"/>
          <w:sz w:val="28"/>
        </w:rPr>
        <w:t>
      Аты (болған жағдайда) 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w:t>
      </w:r>
    </w:p>
    <w:p>
      <w:pPr>
        <w:spacing w:after="0"/>
        <w:ind w:left="0"/>
        <w:jc w:val="both"/>
      </w:pPr>
      <w:r>
        <w:rPr>
          <w:rFonts w:ascii="Times New Roman"/>
          <w:b w:val="false"/>
          <w:i w:val="false"/>
          <w:color w:val="000000"/>
          <w:sz w:val="28"/>
        </w:rPr>
        <w:t>
      Психологиялық-педагогикалық түзету кабинетіне жүгінген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w:t>
      </w:r>
    </w:p>
    <w:p>
      <w:pPr>
        <w:spacing w:after="0"/>
        <w:ind w:left="0"/>
        <w:jc w:val="both"/>
      </w:pPr>
      <w:r>
        <w:rPr>
          <w:rFonts w:ascii="Times New Roman"/>
          <w:b w:val="false"/>
          <w:i w:val="false"/>
          <w:color w:val="000000"/>
          <w:sz w:val="28"/>
        </w:rPr>
        <w:t>
      Ата-аналар__________________________________________________________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Әкесі _______________________________________________________________</w:t>
      </w:r>
    </w:p>
    <w:p>
      <w:pPr>
        <w:spacing w:after="0"/>
        <w:ind w:left="0"/>
        <w:jc w:val="both"/>
      </w:pPr>
      <w:r>
        <w:rPr>
          <w:rFonts w:ascii="Times New Roman"/>
          <w:b w:val="false"/>
          <w:i w:val="false"/>
          <w:color w:val="000000"/>
          <w:sz w:val="28"/>
        </w:rPr>
        <w:t>
      Туған күні___________________________________________________________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Бала тәрбиесіне қатысатын адамдар _____________________________________</w:t>
      </w:r>
    </w:p>
    <w:p>
      <w:pPr>
        <w:spacing w:after="0"/>
        <w:ind w:left="0"/>
        <w:jc w:val="both"/>
      </w:pPr>
      <w:r>
        <w:rPr>
          <w:rFonts w:ascii="Times New Roman"/>
          <w:b w:val="false"/>
          <w:i w:val="false"/>
          <w:color w:val="000000"/>
          <w:sz w:val="28"/>
        </w:rPr>
        <w:t>
      Білім беру ұйымдарына бару 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________________________________________________________________</w:t>
      </w:r>
    </w:p>
    <w:p>
      <w:pPr>
        <w:spacing w:after="0"/>
        <w:ind w:left="0"/>
        <w:jc w:val="both"/>
      </w:pPr>
      <w:r>
        <w:rPr>
          <w:rFonts w:ascii="Times New Roman"/>
          <w:b w:val="false"/>
          <w:i w:val="false"/>
          <w:color w:val="000000"/>
          <w:sz w:val="28"/>
        </w:rPr>
        <w:t>
      Оқыту тілі ___________________________________________________________</w:t>
      </w:r>
    </w:p>
    <w:p>
      <w:pPr>
        <w:spacing w:after="0"/>
        <w:ind w:left="0"/>
        <w:jc w:val="both"/>
      </w:pPr>
      <w:r>
        <w:rPr>
          <w:rFonts w:ascii="Times New Roman"/>
          <w:b w:val="false"/>
          <w:i w:val="false"/>
          <w:color w:val="000000"/>
          <w:sz w:val="28"/>
        </w:rPr>
        <w:t>
      Тұрмыстық қатынас тілі _______________________________________________</w:t>
      </w:r>
    </w:p>
    <w:p>
      <w:pPr>
        <w:spacing w:after="0"/>
        <w:ind w:left="0"/>
        <w:jc w:val="both"/>
      </w:pPr>
      <w:r>
        <w:rPr>
          <w:rFonts w:ascii="Times New Roman"/>
          <w:b w:val="false"/>
          <w:i w:val="false"/>
          <w:color w:val="000000"/>
          <w:sz w:val="28"/>
        </w:rPr>
        <w:t>
      Оқыту түрі___________________________________________________________</w:t>
      </w:r>
    </w:p>
    <w:p>
      <w:pPr>
        <w:spacing w:after="0"/>
        <w:ind w:left="0"/>
        <w:jc w:val="both"/>
      </w:pPr>
      <w:r>
        <w:rPr>
          <w:rFonts w:ascii="Times New Roman"/>
          <w:b w:val="false"/>
          <w:i w:val="false"/>
          <w:color w:val="000000"/>
          <w:sz w:val="28"/>
        </w:rPr>
        <w:t>
      Психологиялық-медициналық-педагогикалық консультацияның (бұдан әрі – ПМПК)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Ата-аналардың сұранысы_______________________________________________</w:t>
      </w:r>
    </w:p>
    <w:p>
      <w:pPr>
        <w:spacing w:after="0"/>
        <w:ind w:left="0"/>
        <w:jc w:val="both"/>
      </w:pPr>
      <w:r>
        <w:rPr>
          <w:rFonts w:ascii="Times New Roman"/>
          <w:b w:val="false"/>
          <w:i w:val="false"/>
          <w:color w:val="000000"/>
          <w:sz w:val="28"/>
        </w:rPr>
        <w:t>
      ПМПК мамандарының ұсыныстары______________________________________</w:t>
      </w:r>
    </w:p>
    <w:p>
      <w:pPr>
        <w:spacing w:after="0"/>
        <w:ind w:left="0"/>
        <w:jc w:val="both"/>
      </w:pPr>
      <w:r>
        <w:rPr>
          <w:rFonts w:ascii="Times New Roman"/>
          <w:b w:val="false"/>
          <w:i w:val="false"/>
          <w:color w:val="000000"/>
          <w:sz w:val="28"/>
        </w:rPr>
        <w:t>
      1.2. Психологиялық-педагогикалық көмек түрлерін есепке алу</w:t>
      </w:r>
    </w:p>
    <w:p>
      <w:pPr>
        <w:spacing w:after="0"/>
        <w:ind w:left="0"/>
        <w:jc w:val="both"/>
      </w:pPr>
      <w:r>
        <w:rPr>
          <w:rFonts w:ascii="Times New Roman"/>
          <w:b w:val="false"/>
          <w:i w:val="false"/>
          <w:color w:val="000000"/>
          <w:sz w:val="28"/>
        </w:rPr>
        <w:t>
      Баланың тегі, аты, әкесінің аты (ол болған жағдайда):</w:t>
      </w:r>
    </w:p>
    <w:p>
      <w:pPr>
        <w:spacing w:after="0"/>
        <w:ind w:left="0"/>
        <w:jc w:val="both"/>
      </w:pPr>
      <w:r>
        <w:rPr>
          <w:rFonts w:ascii="Times New Roman"/>
          <w:b w:val="false"/>
          <w:i w:val="false"/>
          <w:color w:val="000000"/>
          <w:sz w:val="28"/>
        </w:rPr>
        <w:t>
      Қорытынды: _________________________________________________________</w:t>
      </w:r>
    </w:p>
    <w:p>
      <w:pPr>
        <w:spacing w:after="0"/>
        <w:ind w:left="0"/>
        <w:jc w:val="both"/>
      </w:pPr>
      <w:r>
        <w:rPr>
          <w:rFonts w:ascii="Times New Roman"/>
          <w:b w:val="false"/>
          <w:i w:val="false"/>
          <w:color w:val="000000"/>
          <w:sz w:val="28"/>
        </w:rPr>
        <w:t>
      Мамандардың қызмет көрсету мерзімдері: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 мемлекеттік қызметтер көрсету шеңберіндегі көмек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ұзақтығы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w:t>
            </w:r>
          </w:p>
          <w:p>
            <w:pPr>
              <w:spacing w:after="20"/>
              <w:ind w:left="20"/>
              <w:jc w:val="both"/>
            </w:pPr>
            <w:r>
              <w:rPr>
                <w:rFonts w:ascii="Times New Roman"/>
                <w:b w:val="false"/>
                <w:i w:val="false"/>
                <w:color w:val="000000"/>
                <w:sz w:val="20"/>
              </w:rPr>
              <w:t>
қызметтер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топқа бару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сөйлеу терапиясы сабағы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топтағы логопедиялық сабақтар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(кіші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(шағын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Музыкалық-ырғақтық сабақтар (кіші топтар)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жағдайды командалық бағалау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педагогке / қызметкерге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(шағын топта)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қызметтер 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Психологиялық-педагогикалық түзету кабинетінің меңгерушісі ______________</w:t>
      </w:r>
    </w:p>
    <w:p>
      <w:pPr>
        <w:spacing w:after="0"/>
        <w:ind w:left="0"/>
        <w:jc w:val="both"/>
      </w:pPr>
      <w:r>
        <w:rPr>
          <w:rFonts w:ascii="Times New Roman"/>
          <w:b w:val="false"/>
          <w:i w:val="false"/>
          <w:color w:val="000000"/>
          <w:sz w:val="28"/>
        </w:rPr>
        <w:t>
      1.3 Баланың болу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болу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бағдарламасындағы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Психологиялық-педагогикалық түзету кабинетінің меңгерушісі ______________</w:t>
      </w:r>
    </w:p>
    <w:p>
      <w:pPr>
        <w:spacing w:after="0"/>
        <w:ind w:left="0"/>
        <w:jc w:val="both"/>
      </w:pPr>
      <w:r>
        <w:rPr>
          <w:rFonts w:ascii="Times New Roman"/>
          <w:b w:val="false"/>
          <w:i w:val="false"/>
          <w:color w:val="000000"/>
          <w:sz w:val="28"/>
        </w:rPr>
        <w:t>
      2. Бала туралы ақпарат жинау.</w:t>
      </w:r>
    </w:p>
    <w:p>
      <w:pPr>
        <w:spacing w:after="0"/>
        <w:ind w:left="0"/>
        <w:jc w:val="both"/>
      </w:pPr>
      <w:r>
        <w:rPr>
          <w:rFonts w:ascii="Times New Roman"/>
          <w:b w:val="false"/>
          <w:i w:val="false"/>
          <w:color w:val="000000"/>
          <w:sz w:val="28"/>
        </w:rPr>
        <w:t>
      2.1 Бала дамуының қысқаша тарихы:</w:t>
      </w:r>
    </w:p>
    <w:p>
      <w:pPr>
        <w:spacing w:after="0"/>
        <w:ind w:left="0"/>
        <w:jc w:val="both"/>
      </w:pPr>
      <w:r>
        <w:rPr>
          <w:rFonts w:ascii="Times New Roman"/>
          <w:b w:val="false"/>
          <w:i w:val="false"/>
          <w:color w:val="000000"/>
          <w:sz w:val="28"/>
        </w:rPr>
        <w:t>
      Моторлық дамыту: Басын ұстауы ____ отыру _____ еңбектеу _____ жүру _____ ай</w:t>
      </w:r>
    </w:p>
    <w:p>
      <w:pPr>
        <w:spacing w:after="0"/>
        <w:ind w:left="0"/>
        <w:jc w:val="both"/>
      </w:pPr>
      <w:r>
        <w:rPr>
          <w:rFonts w:ascii="Times New Roman"/>
          <w:b w:val="false"/>
          <w:i w:val="false"/>
          <w:color w:val="000000"/>
          <w:sz w:val="28"/>
        </w:rPr>
        <w:t>
      Сөйлеуді дамыту______________________________________________________</w:t>
      </w:r>
    </w:p>
    <w:p>
      <w:pPr>
        <w:spacing w:after="0"/>
        <w:ind w:left="0"/>
        <w:jc w:val="both"/>
      </w:pPr>
      <w:r>
        <w:rPr>
          <w:rFonts w:ascii="Times New Roman"/>
          <w:b w:val="false"/>
          <w:i w:val="false"/>
          <w:color w:val="000000"/>
          <w:sz w:val="28"/>
        </w:rPr>
        <w:t>
      Былдырлау __________________________________________________________</w:t>
      </w:r>
    </w:p>
    <w:p>
      <w:pPr>
        <w:spacing w:after="0"/>
        <w:ind w:left="0"/>
        <w:jc w:val="both"/>
      </w:pPr>
      <w:r>
        <w:rPr>
          <w:rFonts w:ascii="Times New Roman"/>
          <w:b w:val="false"/>
          <w:i w:val="false"/>
          <w:color w:val="000000"/>
          <w:sz w:val="28"/>
        </w:rPr>
        <w:t>
      Ересектердің сөзін түсіну ______________________________________________</w:t>
      </w:r>
    </w:p>
    <w:p>
      <w:pPr>
        <w:spacing w:after="0"/>
        <w:ind w:left="0"/>
        <w:jc w:val="both"/>
      </w:pPr>
      <w:r>
        <w:rPr>
          <w:rFonts w:ascii="Times New Roman"/>
          <w:b w:val="false"/>
          <w:i w:val="false"/>
          <w:color w:val="000000"/>
          <w:sz w:val="28"/>
        </w:rPr>
        <w:t>
      Алғашқы сөздер ______________________________________________________</w:t>
      </w:r>
    </w:p>
    <w:p>
      <w:pPr>
        <w:spacing w:after="0"/>
        <w:ind w:left="0"/>
        <w:jc w:val="both"/>
      </w:pPr>
      <w:r>
        <w:rPr>
          <w:rFonts w:ascii="Times New Roman"/>
          <w:b w:val="false"/>
          <w:i w:val="false"/>
          <w:color w:val="000000"/>
          <w:sz w:val="28"/>
        </w:rPr>
        <w:t>
      Алғашқы тіркестер ____________________________________________________</w:t>
      </w:r>
    </w:p>
    <w:p>
      <w:pPr>
        <w:spacing w:after="0"/>
        <w:ind w:left="0"/>
        <w:jc w:val="both"/>
      </w:pPr>
      <w:r>
        <w:rPr>
          <w:rFonts w:ascii="Times New Roman"/>
          <w:b w:val="false"/>
          <w:i w:val="false"/>
          <w:color w:val="000000"/>
          <w:sz w:val="28"/>
        </w:rPr>
        <w:t>
      Психикалық даму</w:t>
      </w:r>
    </w:p>
    <w:p>
      <w:pPr>
        <w:spacing w:after="0"/>
        <w:ind w:left="0"/>
        <w:jc w:val="both"/>
      </w:pPr>
      <w:r>
        <w:rPr>
          <w:rFonts w:ascii="Times New Roman"/>
          <w:b w:val="false"/>
          <w:i w:val="false"/>
          <w:color w:val="000000"/>
          <w:sz w:val="28"/>
        </w:rPr>
        <w:t>
      Жандану кешені ______________________________________________________</w:t>
      </w:r>
    </w:p>
    <w:p>
      <w:pPr>
        <w:spacing w:after="0"/>
        <w:ind w:left="0"/>
        <w:jc w:val="both"/>
      </w:pPr>
      <w:r>
        <w:rPr>
          <w:rFonts w:ascii="Times New Roman"/>
          <w:b w:val="false"/>
          <w:i w:val="false"/>
          <w:color w:val="000000"/>
          <w:sz w:val="28"/>
        </w:rPr>
        <w:t>
      Заттармен алғашқы әрекеттер __________________________________________</w:t>
      </w:r>
    </w:p>
    <w:p>
      <w:pPr>
        <w:spacing w:after="0"/>
        <w:ind w:left="0"/>
        <w:jc w:val="both"/>
      </w:pPr>
      <w:r>
        <w:rPr>
          <w:rFonts w:ascii="Times New Roman"/>
          <w:b w:val="false"/>
          <w:i w:val="false"/>
          <w:color w:val="000000"/>
          <w:sz w:val="28"/>
        </w:rPr>
        <w:t>
      Процессуалдық ойын _________________________________________________</w:t>
      </w:r>
    </w:p>
    <w:p>
      <w:pPr>
        <w:spacing w:after="0"/>
        <w:ind w:left="0"/>
        <w:jc w:val="both"/>
      </w:pPr>
      <w:r>
        <w:rPr>
          <w:rFonts w:ascii="Times New Roman"/>
          <w:b w:val="false"/>
          <w:i w:val="false"/>
          <w:color w:val="000000"/>
          <w:sz w:val="28"/>
        </w:rPr>
        <w:t>
      Сюжеттік ойын _______________________________________________________</w:t>
      </w:r>
    </w:p>
    <w:p>
      <w:pPr>
        <w:spacing w:after="0"/>
        <w:ind w:left="0"/>
        <w:jc w:val="both"/>
      </w:pPr>
      <w:r>
        <w:rPr>
          <w:rFonts w:ascii="Times New Roman"/>
          <w:b w:val="false"/>
          <w:i w:val="false"/>
          <w:color w:val="000000"/>
          <w:sz w:val="28"/>
        </w:rPr>
        <w:t>
      Сюжетті-рөлдік ойын _________________________________________________</w:t>
      </w:r>
    </w:p>
    <w:p>
      <w:pPr>
        <w:spacing w:after="0"/>
        <w:ind w:left="0"/>
        <w:jc w:val="both"/>
      </w:pPr>
      <w:r>
        <w:rPr>
          <w:rFonts w:ascii="Times New Roman"/>
          <w:b w:val="false"/>
          <w:i w:val="false"/>
          <w:color w:val="000000"/>
          <w:sz w:val="28"/>
        </w:rPr>
        <w:t>
      Ұқыптылық және өзіне-өзі қызмет көрсету дағдылары _____________________</w:t>
      </w:r>
    </w:p>
    <w:p>
      <w:pPr>
        <w:spacing w:after="0"/>
        <w:ind w:left="0"/>
        <w:jc w:val="both"/>
      </w:pPr>
      <w:r>
        <w:rPr>
          <w:rFonts w:ascii="Times New Roman"/>
          <w:b w:val="false"/>
          <w:i w:val="false"/>
          <w:color w:val="000000"/>
          <w:sz w:val="28"/>
        </w:rPr>
        <w:t>
      Отбасылық тәрбиенің ерекшеліктері ____________________________________</w:t>
      </w:r>
    </w:p>
    <w:p>
      <w:pPr>
        <w:spacing w:after="0"/>
        <w:ind w:left="0"/>
        <w:jc w:val="both"/>
      </w:pPr>
      <w:r>
        <w:rPr>
          <w:rFonts w:ascii="Times New Roman"/>
          <w:b w:val="false"/>
          <w:i w:val="false"/>
          <w:color w:val="000000"/>
          <w:sz w:val="28"/>
        </w:rPr>
        <w:t>
      Жеке дамыту бағдарламасы бойынша жұмыс істеуге арналған мамандар: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Емдеу-дене шынықтыру нұсқаушысы (бұдан әрі – ЕДШ) нұсқаушысы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Педагог-тәрбиеші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Психофизикалық дамуды бағалау хаттамасы (баланың еркін іс-әрекетін және оның ұсынылған тапсырмаларға реакциясын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Команданың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Түзету-дамытушылық оқытудың басындағы баланың психофизикалық дамуының жағдайы:</w:t>
      </w:r>
    </w:p>
    <w:p>
      <w:pPr>
        <w:spacing w:after="0"/>
        <w:ind w:left="0"/>
        <w:jc w:val="both"/>
      </w:pPr>
      <w:r>
        <w:rPr>
          <w:rFonts w:ascii="Times New Roman"/>
          <w:b w:val="false"/>
          <w:i w:val="false"/>
          <w:color w:val="000000"/>
          <w:sz w:val="28"/>
        </w:rPr>
        <w:t>
      2.3.1 Баланың әлеуметтік жағдайы (отбасының құрамы, тұрғын үй-тұрмыстық жағдайлары, баланы тәрбиелеудің ерекшеліктері, баланың мүдделері мен қызығушылығы)</w:t>
      </w:r>
    </w:p>
    <w:p>
      <w:pPr>
        <w:spacing w:after="0"/>
        <w:ind w:left="0"/>
        <w:jc w:val="both"/>
      </w:pPr>
      <w:r>
        <w:rPr>
          <w:rFonts w:ascii="Times New Roman"/>
          <w:b w:val="false"/>
          <w:i w:val="false"/>
          <w:color w:val="000000"/>
          <w:sz w:val="28"/>
        </w:rPr>
        <w:t>
      2.3.2 Әлеуметтік өзара іс-қимыл және коммуникация _______________________</w:t>
      </w:r>
    </w:p>
    <w:p>
      <w:pPr>
        <w:spacing w:after="0"/>
        <w:ind w:left="0"/>
        <w:jc w:val="both"/>
      </w:pPr>
      <w:r>
        <w:rPr>
          <w:rFonts w:ascii="Times New Roman"/>
          <w:b w:val="false"/>
          <w:i w:val="false"/>
          <w:color w:val="000000"/>
          <w:sz w:val="28"/>
        </w:rPr>
        <w:t>
      2.3.3 Сөйлеу тілін дамыту:</w:t>
      </w:r>
    </w:p>
    <w:p>
      <w:pPr>
        <w:spacing w:after="0"/>
        <w:ind w:left="0"/>
        <w:jc w:val="both"/>
      </w:pPr>
      <w:r>
        <w:rPr>
          <w:rFonts w:ascii="Times New Roman"/>
          <w:b w:val="false"/>
          <w:i w:val="false"/>
          <w:color w:val="000000"/>
          <w:sz w:val="28"/>
        </w:rPr>
        <w:t>
      2.3.4 Танымдық іс-әрекетті дамыту (ойлау, қабылдау, зейін, есте сақтау).</w:t>
      </w:r>
    </w:p>
    <w:p>
      <w:pPr>
        <w:spacing w:after="0"/>
        <w:ind w:left="0"/>
        <w:jc w:val="both"/>
      </w:pPr>
      <w:r>
        <w:rPr>
          <w:rFonts w:ascii="Times New Roman"/>
          <w:b w:val="false"/>
          <w:i w:val="false"/>
          <w:color w:val="000000"/>
          <w:sz w:val="28"/>
        </w:rPr>
        <w:t>
      2.3.5. Балалар іс-әрекетінің жетекші және басқа түрлерін дамыту (көрнекі, конструктивті және т. б.)</w:t>
      </w:r>
    </w:p>
    <w:p>
      <w:pPr>
        <w:spacing w:after="0"/>
        <w:ind w:left="0"/>
        <w:jc w:val="both"/>
      </w:pPr>
      <w:r>
        <w:rPr>
          <w:rFonts w:ascii="Times New Roman"/>
          <w:b w:val="false"/>
          <w:i w:val="false"/>
          <w:color w:val="000000"/>
          <w:sz w:val="28"/>
        </w:rPr>
        <w:t>
      2.3.5 Моторлық дамыту (ірі, ұсақ моторика) _______________________________</w:t>
      </w:r>
    </w:p>
    <w:p>
      <w:pPr>
        <w:spacing w:after="0"/>
        <w:ind w:left="0"/>
        <w:jc w:val="both"/>
      </w:pPr>
      <w:r>
        <w:rPr>
          <w:rFonts w:ascii="Times New Roman"/>
          <w:b w:val="false"/>
          <w:i w:val="false"/>
          <w:color w:val="000000"/>
          <w:sz w:val="28"/>
        </w:rPr>
        <w:t>
      3. Түзете-дамыту бағдарламасы</w:t>
      </w:r>
    </w:p>
    <w:p>
      <w:pPr>
        <w:spacing w:after="0"/>
        <w:ind w:left="0"/>
        <w:jc w:val="both"/>
      </w:pPr>
      <w:r>
        <w:rPr>
          <w:rFonts w:ascii="Times New Roman"/>
          <w:b w:val="false"/>
          <w:i w:val="false"/>
          <w:color w:val="000000"/>
          <w:sz w:val="28"/>
        </w:rPr>
        <w:t>
      Бағдарламаны әзірлеу күні 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_______________________________</w:t>
      </w:r>
    </w:p>
    <w:p>
      <w:pPr>
        <w:spacing w:after="0"/>
        <w:ind w:left="0"/>
        <w:jc w:val="both"/>
      </w:pPr>
      <w:r>
        <w:rPr>
          <w:rFonts w:ascii="Times New Roman"/>
          <w:b w:val="false"/>
          <w:i w:val="false"/>
          <w:color w:val="000000"/>
          <w:sz w:val="28"/>
        </w:rPr>
        <w:t>
      Жасы _______________________________________________________________</w:t>
      </w:r>
    </w:p>
    <w:p>
      <w:pPr>
        <w:spacing w:after="0"/>
        <w:ind w:left="0"/>
        <w:jc w:val="both"/>
      </w:pPr>
      <w:r>
        <w:rPr>
          <w:rFonts w:ascii="Times New Roman"/>
          <w:b w:val="false"/>
          <w:i w:val="false"/>
          <w:color w:val="000000"/>
          <w:sz w:val="28"/>
        </w:rPr>
        <w:t>
      Мамандар (бейін)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жұмысының бағыттары</w:t>
            </w:r>
          </w:p>
          <w:p>
            <w:pPr>
              <w:spacing w:after="20"/>
              <w:ind w:left="20"/>
              <w:jc w:val="both"/>
            </w:pPr>
            <w:r>
              <w:rPr>
                <w:rFonts w:ascii="Times New Roman"/>
                <w:b w:val="false"/>
                <w:i w:val="false"/>
                <w:color w:val="000000"/>
                <w:sz w:val="20"/>
              </w:rPr>
              <w:t>
Күтілетін</w:t>
            </w:r>
          </w:p>
          <w:p>
            <w:pPr>
              <w:spacing w:after="20"/>
              <w:ind w:left="20"/>
              <w:jc w:val="both"/>
            </w:pPr>
            <w:r>
              <w:rPr>
                <w:rFonts w:ascii="Times New Roman"/>
                <w:b w:val="false"/>
                <w:i w:val="false"/>
                <w:color w:val="000000"/>
                <w:sz w:val="20"/>
              </w:rPr>
              <w:t>
нәтижелер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 туралы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 Түзету-дамыту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әдістері, әдістемелері, тәсілдері,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Психологиялық-педагогикалық түзету кабинетінің меңгерушісі ______________</w:t>
      </w:r>
    </w:p>
    <w:p>
      <w:pPr>
        <w:spacing w:after="0"/>
        <w:ind w:left="0"/>
        <w:jc w:val="both"/>
      </w:pPr>
      <w:r>
        <w:rPr>
          <w:rFonts w:ascii="Times New Roman"/>
          <w:b w:val="false"/>
          <w:i w:val="false"/>
          <w:color w:val="000000"/>
          <w:sz w:val="28"/>
        </w:rPr>
        <w:t>
      3. Түзету-дамыту көмегінің нәтижелері</w:t>
      </w:r>
    </w:p>
    <w:p>
      <w:pPr>
        <w:spacing w:after="0"/>
        <w:ind w:left="0"/>
        <w:jc w:val="both"/>
      </w:pPr>
      <w:r>
        <w:rPr>
          <w:rFonts w:ascii="Times New Roman"/>
          <w:b w:val="false"/>
          <w:i w:val="false"/>
          <w:color w:val="000000"/>
          <w:sz w:val="28"/>
        </w:rPr>
        <w:t>
      3.1 балдық бағалау (0-мақсаттарға қол жеткізілмеді, 1-мақсаттарға ішінара қол жеткізілді (25%); мақсаттарға толық қол жеткізілмеді (50%), 3-мақсаттарға қол жеткізілді (100%)</w:t>
      </w:r>
    </w:p>
    <w:p>
      <w:pPr>
        <w:spacing w:after="0"/>
        <w:ind w:left="0"/>
        <w:jc w:val="both"/>
      </w:pPr>
      <w:r>
        <w:rPr>
          <w:rFonts w:ascii="Times New Roman"/>
          <w:b w:val="false"/>
          <w:i w:val="false"/>
          <w:color w:val="000000"/>
          <w:sz w:val="28"/>
        </w:rPr>
        <w:t>
      Түзету оқуын бітірген күні _____________________________________________</w:t>
      </w:r>
    </w:p>
    <w:p>
      <w:pPr>
        <w:spacing w:after="0"/>
        <w:ind w:left="0"/>
        <w:jc w:val="both"/>
      </w:pPr>
      <w:r>
        <w:rPr>
          <w:rFonts w:ascii="Times New Roman"/>
          <w:b w:val="false"/>
          <w:i w:val="false"/>
          <w:color w:val="000000"/>
          <w:sz w:val="28"/>
        </w:rPr>
        <w:t>
      Қайда жіберілді (кетті)_________________________________________________</w:t>
      </w:r>
    </w:p>
    <w:p>
      <w:pPr>
        <w:spacing w:after="0"/>
        <w:ind w:left="0"/>
        <w:jc w:val="both"/>
      </w:pPr>
      <w:r>
        <w:rPr>
          <w:rFonts w:ascii="Times New Roman"/>
          <w:b w:val="false"/>
          <w:i w:val="false"/>
          <w:color w:val="000000"/>
          <w:sz w:val="28"/>
        </w:rPr>
        <w:t>
      3.2 Мамандардың қорытындысы: ________________________________________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Жеке дамыту бағдарламасы</w:t>
      </w:r>
    </w:p>
    <w:p>
      <w:pPr>
        <w:spacing w:after="0"/>
        <w:ind w:left="0"/>
        <w:jc w:val="both"/>
      </w:pPr>
      <w:r>
        <w:rPr>
          <w:rFonts w:ascii="Times New Roman"/>
          <w:b w:val="false"/>
          <w:i w:val="false"/>
          <w:color w:val="000000"/>
          <w:sz w:val="28"/>
        </w:rPr>
        <w:t>
      1. Паспорттық бөлім</w:t>
      </w:r>
    </w:p>
    <w:p>
      <w:pPr>
        <w:spacing w:after="0"/>
        <w:ind w:left="0"/>
        <w:jc w:val="both"/>
      </w:pPr>
      <w:r>
        <w:rPr>
          <w:rFonts w:ascii="Times New Roman"/>
          <w:b w:val="false"/>
          <w:i w:val="false"/>
          <w:color w:val="000000"/>
          <w:sz w:val="28"/>
        </w:rPr>
        <w:t>
      1.1 Бала және оның отбасы туралы деректер</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Психологиялық-педагогикалық түзету кабинетке жүгінген күні _____________</w:t>
      </w:r>
    </w:p>
    <w:p>
      <w:pPr>
        <w:spacing w:after="0"/>
        <w:ind w:left="0"/>
        <w:jc w:val="both"/>
      </w:pPr>
      <w:r>
        <w:rPr>
          <w:rFonts w:ascii="Times New Roman"/>
          <w:b w:val="false"/>
          <w:i w:val="false"/>
          <w:color w:val="000000"/>
          <w:sz w:val="28"/>
        </w:rPr>
        <w:t>
      Мекенжайы 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Ата-аналар __________________________________________________________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Әкесі _______________________________________________________________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Бала тәрбиесіне қатысатын адамдар _____________________________________</w:t>
      </w:r>
    </w:p>
    <w:p>
      <w:pPr>
        <w:spacing w:after="0"/>
        <w:ind w:left="0"/>
        <w:jc w:val="both"/>
      </w:pPr>
      <w:r>
        <w:rPr>
          <w:rFonts w:ascii="Times New Roman"/>
          <w:b w:val="false"/>
          <w:i w:val="false"/>
          <w:color w:val="000000"/>
          <w:sz w:val="28"/>
        </w:rPr>
        <w:t>
      Білім беру ұйымдарына бару 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________________________________________________________________</w:t>
      </w:r>
    </w:p>
    <w:p>
      <w:pPr>
        <w:spacing w:after="0"/>
        <w:ind w:left="0"/>
        <w:jc w:val="both"/>
      </w:pPr>
      <w:r>
        <w:rPr>
          <w:rFonts w:ascii="Times New Roman"/>
          <w:b w:val="false"/>
          <w:i w:val="false"/>
          <w:color w:val="000000"/>
          <w:sz w:val="28"/>
        </w:rPr>
        <w:t>
      Оқыту тілі ___________________________________________________________</w:t>
      </w:r>
    </w:p>
    <w:p>
      <w:pPr>
        <w:spacing w:after="0"/>
        <w:ind w:left="0"/>
        <w:jc w:val="both"/>
      </w:pPr>
      <w:r>
        <w:rPr>
          <w:rFonts w:ascii="Times New Roman"/>
          <w:b w:val="false"/>
          <w:i w:val="false"/>
          <w:color w:val="000000"/>
          <w:sz w:val="28"/>
        </w:rPr>
        <w:t>
      Тұрмыстық қатынас тілі _______________________________________________</w:t>
      </w:r>
    </w:p>
    <w:p>
      <w:pPr>
        <w:spacing w:after="0"/>
        <w:ind w:left="0"/>
        <w:jc w:val="both"/>
      </w:pPr>
      <w:r>
        <w:rPr>
          <w:rFonts w:ascii="Times New Roman"/>
          <w:b w:val="false"/>
          <w:i w:val="false"/>
          <w:color w:val="000000"/>
          <w:sz w:val="28"/>
        </w:rPr>
        <w:t>
      Оқыту түрі___________________________________________________________</w:t>
      </w:r>
    </w:p>
    <w:p>
      <w:pPr>
        <w:spacing w:after="0"/>
        <w:ind w:left="0"/>
        <w:jc w:val="both"/>
      </w:pPr>
      <w:r>
        <w:rPr>
          <w:rFonts w:ascii="Times New Roman"/>
          <w:b w:val="false"/>
          <w:i w:val="false"/>
          <w:color w:val="000000"/>
          <w:sz w:val="28"/>
        </w:rPr>
        <w:t>
      Психологиялық-медициналық-педагогикалық консультацияның (бұдан әрі – ПМПК)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Ата-аналардың сұранысы_______________________________________________</w:t>
      </w:r>
    </w:p>
    <w:p>
      <w:pPr>
        <w:spacing w:after="0"/>
        <w:ind w:left="0"/>
        <w:jc w:val="both"/>
      </w:pPr>
      <w:r>
        <w:rPr>
          <w:rFonts w:ascii="Times New Roman"/>
          <w:b w:val="false"/>
          <w:i w:val="false"/>
          <w:color w:val="000000"/>
          <w:sz w:val="28"/>
        </w:rPr>
        <w:t>
      ПМПК мамандарының ұсыныстары______________________ ________________</w:t>
      </w:r>
    </w:p>
    <w:p>
      <w:pPr>
        <w:spacing w:after="0"/>
        <w:ind w:left="0"/>
        <w:jc w:val="both"/>
      </w:pPr>
      <w:r>
        <w:rPr>
          <w:rFonts w:ascii="Times New Roman"/>
          <w:b w:val="false"/>
          <w:i w:val="false"/>
          <w:color w:val="000000"/>
          <w:sz w:val="28"/>
        </w:rPr>
        <w:t>
      1.2. Психологиялық-педагогикалық көмек түрлерін есепке алу</w:t>
      </w:r>
    </w:p>
    <w:p>
      <w:pPr>
        <w:spacing w:after="0"/>
        <w:ind w:left="0"/>
        <w:jc w:val="both"/>
      </w:pPr>
      <w:r>
        <w:rPr>
          <w:rFonts w:ascii="Times New Roman"/>
          <w:b w:val="false"/>
          <w:i w:val="false"/>
          <w:color w:val="000000"/>
          <w:sz w:val="28"/>
        </w:rPr>
        <w:t>
      Баланың тегі, аты, әкесінің аты (болған жағдайда) _________________________</w:t>
      </w:r>
    </w:p>
    <w:p>
      <w:pPr>
        <w:spacing w:after="0"/>
        <w:ind w:left="0"/>
        <w:jc w:val="both"/>
      </w:pPr>
      <w:r>
        <w:rPr>
          <w:rFonts w:ascii="Times New Roman"/>
          <w:b w:val="false"/>
          <w:i w:val="false"/>
          <w:color w:val="000000"/>
          <w:sz w:val="28"/>
        </w:rPr>
        <w:t>
      Қорытынды: _________________________________________________________</w:t>
      </w:r>
    </w:p>
    <w:p>
      <w:pPr>
        <w:spacing w:after="0"/>
        <w:ind w:left="0"/>
        <w:jc w:val="both"/>
      </w:pPr>
      <w:r>
        <w:rPr>
          <w:rFonts w:ascii="Times New Roman"/>
          <w:b w:val="false"/>
          <w:i w:val="false"/>
          <w:color w:val="000000"/>
          <w:sz w:val="28"/>
        </w:rPr>
        <w:t>
      Мамандардың қызмет көрсету мерзімдері:</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 мемлекеттік қызметтер көрсету шеңберіндегі көмек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ұзақтығы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топқа бару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сөйлеу терапиясы сабағы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топтағы логопедиялық сабақтар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(кіші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(шағын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Музыкалық-ырғақтық сабақтар (кіші топтар)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жағдайды командалық бағалау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педагогке / қызметкерге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(шағын топта)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қызметтер 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Оңалту орталығының меңгерушісі_______________________________________</w:t>
      </w:r>
    </w:p>
    <w:p>
      <w:pPr>
        <w:spacing w:after="0"/>
        <w:ind w:left="0"/>
        <w:jc w:val="both"/>
      </w:pPr>
      <w:r>
        <w:rPr>
          <w:rFonts w:ascii="Times New Roman"/>
          <w:b w:val="false"/>
          <w:i w:val="false"/>
          <w:color w:val="000000"/>
          <w:sz w:val="28"/>
        </w:rPr>
        <w:t>
      1.3 Баланың болу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болу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бағдарламасындағы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Оңалту орталығының меңгерушісі_______________________________________</w:t>
      </w:r>
    </w:p>
    <w:p>
      <w:pPr>
        <w:spacing w:after="0"/>
        <w:ind w:left="0"/>
        <w:jc w:val="both"/>
      </w:pPr>
      <w:r>
        <w:rPr>
          <w:rFonts w:ascii="Times New Roman"/>
          <w:b w:val="false"/>
          <w:i w:val="false"/>
          <w:color w:val="000000"/>
          <w:sz w:val="28"/>
        </w:rPr>
        <w:t>
      2. Бала туралы ақпарат жинау</w:t>
      </w:r>
    </w:p>
    <w:p>
      <w:pPr>
        <w:spacing w:after="0"/>
        <w:ind w:left="0"/>
        <w:jc w:val="both"/>
      </w:pPr>
      <w:r>
        <w:rPr>
          <w:rFonts w:ascii="Times New Roman"/>
          <w:b w:val="false"/>
          <w:i w:val="false"/>
          <w:color w:val="000000"/>
          <w:sz w:val="28"/>
        </w:rPr>
        <w:t>
      2.1 Бала дамуының қысқаша тарихы</w:t>
      </w:r>
    </w:p>
    <w:p>
      <w:pPr>
        <w:spacing w:after="0"/>
        <w:ind w:left="0"/>
        <w:jc w:val="both"/>
      </w:pPr>
      <w:r>
        <w:rPr>
          <w:rFonts w:ascii="Times New Roman"/>
          <w:b w:val="false"/>
          <w:i w:val="false"/>
          <w:color w:val="000000"/>
          <w:sz w:val="28"/>
        </w:rPr>
        <w:t>
      Моторды дамыту: басын ұстауы _____отыру _____ еңбектеу _____ жүру ____ ай</w:t>
      </w:r>
    </w:p>
    <w:p>
      <w:pPr>
        <w:spacing w:after="0"/>
        <w:ind w:left="0"/>
        <w:jc w:val="both"/>
      </w:pPr>
      <w:r>
        <w:rPr>
          <w:rFonts w:ascii="Times New Roman"/>
          <w:b w:val="false"/>
          <w:i w:val="false"/>
          <w:color w:val="000000"/>
          <w:sz w:val="28"/>
        </w:rPr>
        <w:t>
      Сөйлеуді дамыту _____________________________________________________</w:t>
      </w:r>
    </w:p>
    <w:p>
      <w:pPr>
        <w:spacing w:after="0"/>
        <w:ind w:left="0"/>
        <w:jc w:val="both"/>
      </w:pPr>
      <w:r>
        <w:rPr>
          <w:rFonts w:ascii="Times New Roman"/>
          <w:b w:val="false"/>
          <w:i w:val="false"/>
          <w:color w:val="000000"/>
          <w:sz w:val="28"/>
        </w:rPr>
        <w:t>
      Былдырлау __________________________________________________________</w:t>
      </w:r>
    </w:p>
    <w:p>
      <w:pPr>
        <w:spacing w:after="0"/>
        <w:ind w:left="0"/>
        <w:jc w:val="both"/>
      </w:pPr>
      <w:r>
        <w:rPr>
          <w:rFonts w:ascii="Times New Roman"/>
          <w:b w:val="false"/>
          <w:i w:val="false"/>
          <w:color w:val="000000"/>
          <w:sz w:val="28"/>
        </w:rPr>
        <w:t>
      Ересектердің сөзін түсіну</w:t>
      </w:r>
    </w:p>
    <w:p>
      <w:pPr>
        <w:spacing w:after="0"/>
        <w:ind w:left="0"/>
        <w:jc w:val="both"/>
      </w:pPr>
      <w:r>
        <w:rPr>
          <w:rFonts w:ascii="Times New Roman"/>
          <w:b w:val="false"/>
          <w:i w:val="false"/>
          <w:color w:val="000000"/>
          <w:sz w:val="28"/>
        </w:rPr>
        <w:t>
      Алғашқы сөздер ______________________________________________________</w:t>
      </w:r>
    </w:p>
    <w:p>
      <w:pPr>
        <w:spacing w:after="0"/>
        <w:ind w:left="0"/>
        <w:jc w:val="both"/>
      </w:pPr>
      <w:r>
        <w:rPr>
          <w:rFonts w:ascii="Times New Roman"/>
          <w:b w:val="false"/>
          <w:i w:val="false"/>
          <w:color w:val="000000"/>
          <w:sz w:val="28"/>
        </w:rPr>
        <w:t>
      Алғашқы тіркестер ____________________________________________________</w:t>
      </w:r>
    </w:p>
    <w:p>
      <w:pPr>
        <w:spacing w:after="0"/>
        <w:ind w:left="0"/>
        <w:jc w:val="both"/>
      </w:pPr>
      <w:r>
        <w:rPr>
          <w:rFonts w:ascii="Times New Roman"/>
          <w:b w:val="false"/>
          <w:i w:val="false"/>
          <w:color w:val="000000"/>
          <w:sz w:val="28"/>
        </w:rPr>
        <w:t>
      Психикалық даму</w:t>
      </w:r>
    </w:p>
    <w:p>
      <w:pPr>
        <w:spacing w:after="0"/>
        <w:ind w:left="0"/>
        <w:jc w:val="both"/>
      </w:pPr>
      <w:r>
        <w:rPr>
          <w:rFonts w:ascii="Times New Roman"/>
          <w:b w:val="false"/>
          <w:i w:val="false"/>
          <w:color w:val="000000"/>
          <w:sz w:val="28"/>
        </w:rPr>
        <w:t>
      Жандану кешені ______________________________________________________</w:t>
      </w:r>
    </w:p>
    <w:p>
      <w:pPr>
        <w:spacing w:after="0"/>
        <w:ind w:left="0"/>
        <w:jc w:val="both"/>
      </w:pPr>
      <w:r>
        <w:rPr>
          <w:rFonts w:ascii="Times New Roman"/>
          <w:b w:val="false"/>
          <w:i w:val="false"/>
          <w:color w:val="000000"/>
          <w:sz w:val="28"/>
        </w:rPr>
        <w:t>
      Заттармен алғашқы әрекеттер ___________________________________________</w:t>
      </w:r>
    </w:p>
    <w:p>
      <w:pPr>
        <w:spacing w:after="0"/>
        <w:ind w:left="0"/>
        <w:jc w:val="both"/>
      </w:pPr>
      <w:r>
        <w:rPr>
          <w:rFonts w:ascii="Times New Roman"/>
          <w:b w:val="false"/>
          <w:i w:val="false"/>
          <w:color w:val="000000"/>
          <w:sz w:val="28"/>
        </w:rPr>
        <w:t>
      Процессуалдық ойын __________________________________________________</w:t>
      </w:r>
    </w:p>
    <w:p>
      <w:pPr>
        <w:spacing w:after="0"/>
        <w:ind w:left="0"/>
        <w:jc w:val="both"/>
      </w:pPr>
      <w:r>
        <w:rPr>
          <w:rFonts w:ascii="Times New Roman"/>
          <w:b w:val="false"/>
          <w:i w:val="false"/>
          <w:color w:val="000000"/>
          <w:sz w:val="28"/>
        </w:rPr>
        <w:t>
      Сюжеттік ойын _______________________________________________________</w:t>
      </w:r>
    </w:p>
    <w:p>
      <w:pPr>
        <w:spacing w:after="0"/>
        <w:ind w:left="0"/>
        <w:jc w:val="both"/>
      </w:pPr>
      <w:r>
        <w:rPr>
          <w:rFonts w:ascii="Times New Roman"/>
          <w:b w:val="false"/>
          <w:i w:val="false"/>
          <w:color w:val="000000"/>
          <w:sz w:val="28"/>
        </w:rPr>
        <w:t>
      Сюжетті-рөлдік ойын _________________________________________________</w:t>
      </w:r>
    </w:p>
    <w:p>
      <w:pPr>
        <w:spacing w:after="0"/>
        <w:ind w:left="0"/>
        <w:jc w:val="both"/>
      </w:pPr>
      <w:r>
        <w:rPr>
          <w:rFonts w:ascii="Times New Roman"/>
          <w:b w:val="false"/>
          <w:i w:val="false"/>
          <w:color w:val="000000"/>
          <w:sz w:val="28"/>
        </w:rPr>
        <w:t>
      Ұқыптылық және өзіне-өзі қызмет көрсету дағдылары _____________________</w:t>
      </w:r>
    </w:p>
    <w:p>
      <w:pPr>
        <w:spacing w:after="0"/>
        <w:ind w:left="0"/>
        <w:jc w:val="both"/>
      </w:pPr>
      <w:r>
        <w:rPr>
          <w:rFonts w:ascii="Times New Roman"/>
          <w:b w:val="false"/>
          <w:i w:val="false"/>
          <w:color w:val="000000"/>
          <w:sz w:val="28"/>
        </w:rPr>
        <w:t>
      Отбасылық тәрбиенің ерекшеліктері_____________________________________</w:t>
      </w:r>
    </w:p>
    <w:p>
      <w:pPr>
        <w:spacing w:after="0"/>
        <w:ind w:left="0"/>
        <w:jc w:val="both"/>
      </w:pPr>
      <w:r>
        <w:rPr>
          <w:rFonts w:ascii="Times New Roman"/>
          <w:b w:val="false"/>
          <w:i w:val="false"/>
          <w:color w:val="000000"/>
          <w:sz w:val="28"/>
        </w:rPr>
        <w:t>
      Жеке дамыту бағдарламасы бойынша жұмыс істеуге арналған мамандар: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Емдеу-дене шынықтыру нұсқаушысы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Педагог-тәрбиеші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Психофизикалық дамуды бағалау хаттамасы (баланың еркін іс-әрекетін және оның ұсынылған тапсырмаларға реакциясын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Түзету-дамытушылық оқытудың басындағы баланың психофизикалық дамуының жағдайы:</w:t>
      </w:r>
    </w:p>
    <w:p>
      <w:pPr>
        <w:spacing w:after="0"/>
        <w:ind w:left="0"/>
        <w:jc w:val="both"/>
      </w:pPr>
      <w:r>
        <w:rPr>
          <w:rFonts w:ascii="Times New Roman"/>
          <w:b w:val="false"/>
          <w:i w:val="false"/>
          <w:color w:val="000000"/>
          <w:sz w:val="28"/>
        </w:rPr>
        <w:t>
      2.3.1 Дамудың әлеуметтік жағдайы (отбасының құрамы, тұрғын үй-тұрмыстық жағдайлары, баланы тәрбиелеудің ерекшеліктері, баланың мүдделері мен қызығушылығы)</w:t>
      </w:r>
    </w:p>
    <w:p>
      <w:pPr>
        <w:spacing w:after="0"/>
        <w:ind w:left="0"/>
        <w:jc w:val="both"/>
      </w:pPr>
      <w:r>
        <w:rPr>
          <w:rFonts w:ascii="Times New Roman"/>
          <w:b w:val="false"/>
          <w:i w:val="false"/>
          <w:color w:val="000000"/>
          <w:sz w:val="28"/>
        </w:rPr>
        <w:t>
      2.3.2 Әлеуметтік өзара іс-қимыл және коммуникация _______________________</w:t>
      </w:r>
    </w:p>
    <w:p>
      <w:pPr>
        <w:spacing w:after="0"/>
        <w:ind w:left="0"/>
        <w:jc w:val="both"/>
      </w:pPr>
      <w:r>
        <w:rPr>
          <w:rFonts w:ascii="Times New Roman"/>
          <w:b w:val="false"/>
          <w:i w:val="false"/>
          <w:color w:val="000000"/>
          <w:sz w:val="28"/>
        </w:rPr>
        <w:t>
      2.3.3 Сөйлеу тілін дамыту:</w:t>
      </w:r>
    </w:p>
    <w:p>
      <w:pPr>
        <w:spacing w:after="0"/>
        <w:ind w:left="0"/>
        <w:jc w:val="both"/>
      </w:pPr>
      <w:r>
        <w:rPr>
          <w:rFonts w:ascii="Times New Roman"/>
          <w:b w:val="false"/>
          <w:i w:val="false"/>
          <w:color w:val="000000"/>
          <w:sz w:val="28"/>
        </w:rPr>
        <w:t>
      2.3.4 Танымдық іс-әрекетті дамыту (ойлау, қабылдау, зейін, есте сақтау).</w:t>
      </w:r>
    </w:p>
    <w:p>
      <w:pPr>
        <w:spacing w:after="0"/>
        <w:ind w:left="0"/>
        <w:jc w:val="both"/>
      </w:pPr>
      <w:r>
        <w:rPr>
          <w:rFonts w:ascii="Times New Roman"/>
          <w:b w:val="false"/>
          <w:i w:val="false"/>
          <w:color w:val="000000"/>
          <w:sz w:val="28"/>
        </w:rPr>
        <w:t>
      2.3.5 Балалар іс-әрекетінің жетекші және басқа түрлерін дамыту (көрнекі, конструктивті және т. б.)</w:t>
      </w:r>
    </w:p>
    <w:p>
      <w:pPr>
        <w:spacing w:after="0"/>
        <w:ind w:left="0"/>
        <w:jc w:val="both"/>
      </w:pPr>
      <w:r>
        <w:rPr>
          <w:rFonts w:ascii="Times New Roman"/>
          <w:b w:val="false"/>
          <w:i w:val="false"/>
          <w:color w:val="000000"/>
          <w:sz w:val="28"/>
        </w:rPr>
        <w:t>
      2.3.5 Моторды дамыту (ірі, ұсақ моторика)</w:t>
      </w:r>
    </w:p>
    <w:p>
      <w:pPr>
        <w:spacing w:after="0"/>
        <w:ind w:left="0"/>
        <w:jc w:val="both"/>
      </w:pPr>
      <w:r>
        <w:rPr>
          <w:rFonts w:ascii="Times New Roman"/>
          <w:b w:val="false"/>
          <w:i w:val="false"/>
          <w:color w:val="000000"/>
          <w:sz w:val="28"/>
        </w:rPr>
        <w:t>
      2.3.6 Әлеуметтік-тұрмыстық және бейімделу дағдылары_____________________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 __________20____жыл</w:t>
            </w:r>
            <w:r>
              <w:br/>
            </w:r>
            <w:r>
              <w:rPr>
                <w:rFonts w:ascii="Times New Roman"/>
                <w:b w:val="false"/>
                <w:i w:val="false"/>
                <w:color w:val="000000"/>
                <w:sz w:val="20"/>
              </w:rPr>
              <w:t>Әдіскер (қолы) ______________</w:t>
            </w:r>
          </w:p>
        </w:tc>
      </w:tr>
    </w:tbl>
    <w:p>
      <w:pPr>
        <w:spacing w:after="0"/>
        <w:ind w:left="0"/>
        <w:jc w:val="both"/>
      </w:pPr>
      <w:r>
        <w:rPr>
          <w:rFonts w:ascii="Times New Roman"/>
          <w:b w:val="false"/>
          <w:i w:val="false"/>
          <w:color w:val="000000"/>
          <w:sz w:val="28"/>
        </w:rPr>
        <w:t>
      3. Түзету-дамыту бағдарламасы</w:t>
      </w:r>
    </w:p>
    <w:p>
      <w:pPr>
        <w:spacing w:after="0"/>
        <w:ind w:left="0"/>
        <w:jc w:val="both"/>
      </w:pPr>
      <w:r>
        <w:rPr>
          <w:rFonts w:ascii="Times New Roman"/>
          <w:b w:val="false"/>
          <w:i w:val="false"/>
          <w:color w:val="000000"/>
          <w:sz w:val="28"/>
        </w:rPr>
        <w:t>
      Бағдарламаны әзірлеу күні __________</w:t>
      </w:r>
    </w:p>
    <w:p>
      <w:pPr>
        <w:spacing w:after="0"/>
        <w:ind w:left="0"/>
        <w:jc w:val="both"/>
      </w:pPr>
      <w:r>
        <w:rPr>
          <w:rFonts w:ascii="Times New Roman"/>
          <w:b w:val="false"/>
          <w:i w:val="false"/>
          <w:color w:val="000000"/>
          <w:sz w:val="28"/>
        </w:rPr>
        <w:t>
      тегі, аты, әкесінің аты (ол болған жағдайда) _________</w:t>
      </w:r>
    </w:p>
    <w:p>
      <w:pPr>
        <w:spacing w:after="0"/>
        <w:ind w:left="0"/>
        <w:jc w:val="both"/>
      </w:pPr>
      <w:r>
        <w:rPr>
          <w:rFonts w:ascii="Times New Roman"/>
          <w:b w:val="false"/>
          <w:i w:val="false"/>
          <w:color w:val="000000"/>
          <w:sz w:val="28"/>
        </w:rPr>
        <w:t>
      Жасы ___________________</w:t>
      </w:r>
    </w:p>
    <w:p>
      <w:pPr>
        <w:spacing w:after="0"/>
        <w:ind w:left="0"/>
        <w:jc w:val="both"/>
      </w:pPr>
      <w:r>
        <w:rPr>
          <w:rFonts w:ascii="Times New Roman"/>
          <w:b w:val="false"/>
          <w:i w:val="false"/>
          <w:color w:val="000000"/>
          <w:sz w:val="28"/>
        </w:rPr>
        <w:t>
      Мамандар (бейін)_</w:t>
      </w:r>
    </w:p>
    <w:p>
      <w:pPr>
        <w:spacing w:after="0"/>
        <w:ind w:left="0"/>
        <w:jc w:val="both"/>
      </w:pPr>
      <w:r>
        <w:rPr>
          <w:rFonts w:ascii="Times New Roman"/>
          <w:b w:val="false"/>
          <w:i w:val="false"/>
          <w:color w:val="000000"/>
          <w:sz w:val="28"/>
        </w:rPr>
        <w:t>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жұмысының бағыттары</w:t>
            </w:r>
          </w:p>
          <w:p>
            <w:pPr>
              <w:spacing w:after="20"/>
              <w:ind w:left="20"/>
              <w:jc w:val="both"/>
            </w:pPr>
            <w:r>
              <w:rPr>
                <w:rFonts w:ascii="Times New Roman"/>
                <w:b w:val="false"/>
                <w:i w:val="false"/>
                <w:color w:val="000000"/>
                <w:sz w:val="20"/>
              </w:rPr>
              <w:t>
Күтілетін</w:t>
            </w:r>
          </w:p>
          <w:p>
            <w:pPr>
              <w:spacing w:after="20"/>
              <w:ind w:left="20"/>
              <w:jc w:val="both"/>
            </w:pPr>
            <w:r>
              <w:rPr>
                <w:rFonts w:ascii="Times New Roman"/>
                <w:b w:val="false"/>
                <w:i w:val="false"/>
                <w:color w:val="000000"/>
                <w:sz w:val="20"/>
              </w:rPr>
              <w:t>
нәтижелер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 туралы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 Түзету-дамыту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әдістері, әдістемелері, тәсілдері,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ОО-ның меңгерушісі</w:t>
      </w:r>
    </w:p>
    <w:p>
      <w:pPr>
        <w:spacing w:after="0"/>
        <w:ind w:left="0"/>
        <w:jc w:val="both"/>
      </w:pPr>
      <w:r>
        <w:rPr>
          <w:rFonts w:ascii="Times New Roman"/>
          <w:b w:val="false"/>
          <w:i w:val="false"/>
          <w:color w:val="000000"/>
          <w:sz w:val="28"/>
        </w:rPr>
        <w:t>
      4. Түзету-дамыту көмегінің нәтижелері</w:t>
      </w:r>
    </w:p>
    <w:p>
      <w:pPr>
        <w:spacing w:after="0"/>
        <w:ind w:left="0"/>
        <w:jc w:val="both"/>
      </w:pPr>
      <w:r>
        <w:rPr>
          <w:rFonts w:ascii="Times New Roman"/>
          <w:b w:val="false"/>
          <w:i w:val="false"/>
          <w:color w:val="000000"/>
          <w:sz w:val="28"/>
        </w:rPr>
        <w:t>
      4.1 балдық бағалау (0-мақсаттарға қол жеткізілмеді, 1-мақсаттарға ішінара қол жеткізілді (25%); мақсаттарға толық қол жеткізілмеді (50%), 3-мақсаттарға қол жеткізілді (100%)</w:t>
      </w:r>
    </w:p>
    <w:p>
      <w:pPr>
        <w:spacing w:after="0"/>
        <w:ind w:left="0"/>
        <w:jc w:val="both"/>
      </w:pPr>
      <w:r>
        <w:rPr>
          <w:rFonts w:ascii="Times New Roman"/>
          <w:b w:val="false"/>
          <w:i w:val="false"/>
          <w:color w:val="000000"/>
          <w:sz w:val="28"/>
        </w:rPr>
        <w:t>
      Түзету оқуын бітірген күні ________________</w:t>
      </w:r>
    </w:p>
    <w:p>
      <w:pPr>
        <w:spacing w:after="0"/>
        <w:ind w:left="0"/>
        <w:jc w:val="both"/>
      </w:pPr>
      <w:r>
        <w:rPr>
          <w:rFonts w:ascii="Times New Roman"/>
          <w:b w:val="false"/>
          <w:i w:val="false"/>
          <w:color w:val="000000"/>
          <w:sz w:val="28"/>
        </w:rPr>
        <w:t>
      Қайда жіберілді (кетті)____________________________________</w:t>
      </w:r>
    </w:p>
    <w:p>
      <w:pPr>
        <w:spacing w:after="0"/>
        <w:ind w:left="0"/>
        <w:jc w:val="both"/>
      </w:pPr>
      <w:r>
        <w:rPr>
          <w:rFonts w:ascii="Times New Roman"/>
          <w:b w:val="false"/>
          <w:i w:val="false"/>
          <w:color w:val="000000"/>
          <w:sz w:val="28"/>
        </w:rPr>
        <w:t>
      4.2 мамандардың қорытындысы:_____________________________</w:t>
      </w:r>
    </w:p>
    <w:p>
      <w:pPr>
        <w:spacing w:after="0"/>
        <w:ind w:left="0"/>
        <w:jc w:val="left"/>
      </w:pPr>
      <w:r>
        <w:rPr>
          <w:rFonts w:ascii="Times New Roman"/>
          <w:b/>
          <w:i w:val="false"/>
          <w:color w:val="000000"/>
        </w:rPr>
        <w:t xml:space="preserve"> ПМПК-ның қорытындысы бойынша балаларды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аты-жөні( ол болған жағдайда)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бойынша Диагноз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 + / - , диагноз)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(қазақ / орыс)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берілген күні және кім (ПМПК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ұйымдастырылды (басқа мекемелерге бару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 тіркелген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Тіркеу формасы</w:t>
      </w:r>
    </w:p>
    <w:p>
      <w:pPr>
        <w:spacing w:after="0"/>
        <w:ind w:left="0"/>
        <w:jc w:val="both"/>
      </w:pPr>
      <w:r>
        <w:rPr>
          <w:rFonts w:ascii="Times New Roman"/>
          <w:b w:val="false"/>
          <w:i w:val="false"/>
          <w:color w:val="000000"/>
          <w:sz w:val="28"/>
        </w:rPr>
        <w:t>
      1. Тіркеу нөмірі ________</w:t>
      </w:r>
    </w:p>
    <w:p>
      <w:pPr>
        <w:spacing w:after="0"/>
        <w:ind w:left="0"/>
        <w:jc w:val="both"/>
      </w:pPr>
      <w:r>
        <w:rPr>
          <w:rFonts w:ascii="Times New Roman"/>
          <w:b w:val="false"/>
          <w:i w:val="false"/>
          <w:color w:val="000000"/>
          <w:sz w:val="28"/>
        </w:rPr>
        <w:t>
      2. Алғашқы кеңес беру күні (анамнез жинау) ________________</w:t>
      </w:r>
    </w:p>
    <w:p>
      <w:pPr>
        <w:spacing w:after="0"/>
        <w:ind w:left="0"/>
        <w:jc w:val="both"/>
      </w:pPr>
      <w:r>
        <w:rPr>
          <w:rFonts w:ascii="Times New Roman"/>
          <w:b w:val="false"/>
          <w:i w:val="false"/>
          <w:color w:val="000000"/>
          <w:sz w:val="28"/>
        </w:rPr>
        <w:t>
      3. Баланың аты-жөні (ол болған жағдайда) __________________</w:t>
      </w:r>
    </w:p>
    <w:p>
      <w:pPr>
        <w:spacing w:after="0"/>
        <w:ind w:left="0"/>
        <w:jc w:val="both"/>
      </w:pPr>
      <w:r>
        <w:rPr>
          <w:rFonts w:ascii="Times New Roman"/>
          <w:b w:val="false"/>
          <w:i w:val="false"/>
          <w:color w:val="000000"/>
          <w:sz w:val="28"/>
        </w:rPr>
        <w:t>
      4. Баланың туған күні (жасы) ___________________</w:t>
      </w:r>
    </w:p>
    <w:p>
      <w:pPr>
        <w:spacing w:after="0"/>
        <w:ind w:left="0"/>
        <w:jc w:val="both"/>
      </w:pPr>
      <w:r>
        <w:rPr>
          <w:rFonts w:ascii="Times New Roman"/>
          <w:b w:val="false"/>
          <w:i w:val="false"/>
          <w:color w:val="000000"/>
          <w:sz w:val="28"/>
        </w:rPr>
        <w:t>
      5. Кім жүгінеді:</w:t>
      </w:r>
    </w:p>
    <w:p>
      <w:pPr>
        <w:spacing w:after="0"/>
        <w:ind w:left="0"/>
        <w:jc w:val="both"/>
      </w:pPr>
      <w:r>
        <w:rPr>
          <w:rFonts w:ascii="Times New Roman"/>
          <w:b w:val="false"/>
          <w:i w:val="false"/>
          <w:color w:val="000000"/>
          <w:sz w:val="28"/>
        </w:rPr>
        <w:t>
      Ата-аналар, (тегі, аты, әкесінің аты (ол болған жағдайда) ___________________</w:t>
      </w:r>
    </w:p>
    <w:p>
      <w:pPr>
        <w:spacing w:after="0"/>
        <w:ind w:left="0"/>
        <w:jc w:val="both"/>
      </w:pPr>
      <w:r>
        <w:rPr>
          <w:rFonts w:ascii="Times New Roman"/>
          <w:b w:val="false"/>
          <w:i w:val="false"/>
          <w:color w:val="000000"/>
          <w:sz w:val="28"/>
        </w:rPr>
        <w:t>
      Отбасының құрамы</w:t>
      </w:r>
    </w:p>
    <w:p>
      <w:pPr>
        <w:spacing w:after="0"/>
        <w:ind w:left="0"/>
        <w:jc w:val="both"/>
      </w:pPr>
      <w:r>
        <w:rPr>
          <w:rFonts w:ascii="Times New Roman"/>
          <w:b w:val="false"/>
          <w:i w:val="false"/>
          <w:color w:val="000000"/>
          <w:sz w:val="28"/>
        </w:rPr>
        <w:t>
      6. Тұратын жері (мекенжайы)_______________________</w:t>
      </w:r>
    </w:p>
    <w:p>
      <w:pPr>
        <w:spacing w:after="0"/>
        <w:ind w:left="0"/>
        <w:jc w:val="both"/>
      </w:pPr>
      <w:r>
        <w:rPr>
          <w:rFonts w:ascii="Times New Roman"/>
          <w:b w:val="false"/>
          <w:i w:val="false"/>
          <w:color w:val="000000"/>
          <w:sz w:val="28"/>
        </w:rPr>
        <w:t>
      7. Кім жіберді</w:t>
      </w:r>
    </w:p>
    <w:p>
      <w:pPr>
        <w:spacing w:after="0"/>
        <w:ind w:left="0"/>
        <w:jc w:val="both"/>
      </w:pPr>
      <w:r>
        <w:rPr>
          <w:rFonts w:ascii="Times New Roman"/>
          <w:b w:val="false"/>
          <w:i w:val="false"/>
          <w:color w:val="000000"/>
          <w:sz w:val="28"/>
        </w:rPr>
        <w:t>
      8. Жүгіну себебі (сұраныс)__________________________</w:t>
      </w:r>
    </w:p>
    <w:p>
      <w:pPr>
        <w:spacing w:after="0"/>
        <w:ind w:left="0"/>
        <w:jc w:val="both"/>
      </w:pPr>
      <w:r>
        <w:rPr>
          <w:rFonts w:ascii="Times New Roman"/>
          <w:b w:val="false"/>
          <w:i w:val="false"/>
          <w:color w:val="000000"/>
          <w:sz w:val="28"/>
        </w:rPr>
        <w:t>
      9. Не алаңдатады (баланың проблемалары)</w:t>
      </w:r>
    </w:p>
    <w:p>
      <w:pPr>
        <w:spacing w:after="0"/>
        <w:ind w:left="0"/>
        <w:jc w:val="both"/>
      </w:pPr>
      <w:r>
        <w:rPr>
          <w:rFonts w:ascii="Times New Roman"/>
          <w:b w:val="false"/>
          <w:i w:val="false"/>
          <w:color w:val="000000"/>
          <w:sz w:val="28"/>
        </w:rPr>
        <w:t>
      10. Не ұсынылды:</w:t>
      </w:r>
    </w:p>
    <w:p>
      <w:pPr>
        <w:spacing w:after="0"/>
        <w:ind w:left="0"/>
        <w:jc w:val="both"/>
      </w:pPr>
      <w:r>
        <w:rPr>
          <w:rFonts w:ascii="Times New Roman"/>
          <w:b w:val="false"/>
          <w:i w:val="false"/>
          <w:color w:val="000000"/>
          <w:sz w:val="28"/>
        </w:rPr>
        <w:t>
      Қабылдамау (ұсынылған себеп) _________________________</w:t>
      </w:r>
    </w:p>
    <w:p>
      <w:pPr>
        <w:spacing w:after="0"/>
        <w:ind w:left="0"/>
        <w:jc w:val="both"/>
      </w:pPr>
      <w:r>
        <w:rPr>
          <w:rFonts w:ascii="Times New Roman"/>
          <w:b w:val="false"/>
          <w:i w:val="false"/>
          <w:color w:val="000000"/>
          <w:sz w:val="28"/>
        </w:rPr>
        <w:t>
      Диагностикалық тексеруге жіберілді (күні) ________________</w:t>
      </w:r>
    </w:p>
    <w:p>
      <w:pPr>
        <w:spacing w:after="0"/>
        <w:ind w:left="0"/>
        <w:jc w:val="both"/>
      </w:pPr>
      <w:r>
        <w:rPr>
          <w:rFonts w:ascii="Times New Roman"/>
          <w:b w:val="false"/>
          <w:i w:val="false"/>
          <w:color w:val="000000"/>
          <w:sz w:val="28"/>
        </w:rPr>
        <w:t>
      М-CHAT (М-ЧАТ), АДОS (АДОС) (күні) ______________________________</w:t>
      </w:r>
    </w:p>
    <w:p>
      <w:pPr>
        <w:spacing w:after="0"/>
        <w:ind w:left="0"/>
        <w:jc w:val="both"/>
      </w:pPr>
      <w:r>
        <w:rPr>
          <w:rFonts w:ascii="Times New Roman"/>
          <w:b w:val="false"/>
          <w:i w:val="false"/>
          <w:color w:val="000000"/>
          <w:sz w:val="28"/>
        </w:rPr>
        <w:t>
      11. Байланыс ақпараты</w:t>
      </w:r>
    </w:p>
    <w:p>
      <w:pPr>
        <w:spacing w:after="0"/>
        <w:ind w:left="0"/>
        <w:jc w:val="both"/>
      </w:pPr>
      <w:r>
        <w:rPr>
          <w:rFonts w:ascii="Times New Roman"/>
          <w:b w:val="false"/>
          <w:i w:val="false"/>
          <w:color w:val="000000"/>
          <w:sz w:val="28"/>
        </w:rPr>
        <w:t>
      Телефондар ___________________________________________</w:t>
      </w:r>
    </w:p>
    <w:p>
      <w:pPr>
        <w:spacing w:after="0"/>
        <w:ind w:left="0"/>
        <w:jc w:val="both"/>
      </w:pPr>
      <w:r>
        <w:rPr>
          <w:rFonts w:ascii="Times New Roman"/>
          <w:b w:val="false"/>
          <w:i w:val="false"/>
          <w:color w:val="000000"/>
          <w:sz w:val="28"/>
        </w:rPr>
        <w:t>
      e-mail (е-майл)________________________________________________</w:t>
      </w:r>
    </w:p>
    <w:p>
      <w:pPr>
        <w:spacing w:after="0"/>
        <w:ind w:left="0"/>
        <w:jc w:val="both"/>
      </w:pPr>
      <w:r>
        <w:rPr>
          <w:rFonts w:ascii="Times New Roman"/>
          <w:b w:val="false"/>
          <w:i w:val="false"/>
          <w:color w:val="000000"/>
          <w:sz w:val="28"/>
        </w:rPr>
        <w:t>
      12. Анамнез жинауға жауапты ___________________________</w:t>
      </w:r>
    </w:p>
    <w:p>
      <w:pPr>
        <w:spacing w:after="0"/>
        <w:ind w:left="0"/>
        <w:jc w:val="both"/>
      </w:pPr>
      <w:r>
        <w:rPr>
          <w:rFonts w:ascii="Times New Roman"/>
          <w:b w:val="false"/>
          <w:i w:val="false"/>
          <w:color w:val="000000"/>
          <w:sz w:val="28"/>
        </w:rPr>
        <w:t>
      Баланың даму картасы</w:t>
      </w:r>
    </w:p>
    <w:p>
      <w:pPr>
        <w:spacing w:after="0"/>
        <w:ind w:left="0"/>
        <w:jc w:val="left"/>
      </w:pPr>
      <w:r>
        <w:rPr>
          <w:rFonts w:ascii="Times New Roman"/>
          <w:b/>
          <w:i w:val="false"/>
          <w:color w:val="000000"/>
        </w:rPr>
        <w:t xml:space="preserve"> I. Анамнестикалық деректер</w:t>
      </w:r>
    </w:p>
    <w:p>
      <w:pPr>
        <w:spacing w:after="0"/>
        <w:ind w:left="0"/>
        <w:jc w:val="both"/>
      </w:pPr>
      <w:r>
        <w:rPr>
          <w:rFonts w:ascii="Times New Roman"/>
          <w:b w:val="false"/>
          <w:i w:val="false"/>
          <w:color w:val="000000"/>
          <w:sz w:val="28"/>
        </w:rPr>
        <w:t>
      1. Жүктілік барысы: токсикоз (әлсіз, айқын), анемия, қан кету, жедел респираторлық инфекциялар, тұмау. Жүктілік қаупі (мерзімі)_____ нефропатия (ісіну, зәрдегі ақуыз), тез салмақ жинау, жоғары/төмен қан қысымы. Созылмалы аурулардың өршуі _ _ _ жедел аурулардың көрінісі.</w:t>
      </w:r>
    </w:p>
    <w:p>
      <w:pPr>
        <w:spacing w:after="0"/>
        <w:ind w:left="0"/>
        <w:jc w:val="both"/>
      </w:pPr>
      <w:r>
        <w:rPr>
          <w:rFonts w:ascii="Times New Roman"/>
          <w:b w:val="false"/>
          <w:i w:val="false"/>
          <w:color w:val="000000"/>
          <w:sz w:val="28"/>
        </w:rPr>
        <w:t>
      Емдеу (амбулаториялық, стационар) ___________________________</w:t>
      </w:r>
    </w:p>
    <w:p>
      <w:pPr>
        <w:spacing w:after="0"/>
        <w:ind w:left="0"/>
        <w:jc w:val="both"/>
      </w:pPr>
      <w:r>
        <w:rPr>
          <w:rFonts w:ascii="Times New Roman"/>
          <w:b w:val="false"/>
          <w:i w:val="false"/>
          <w:color w:val="000000"/>
          <w:sz w:val="28"/>
        </w:rPr>
        <w:t>
      Психотравмалық жағдайлар, психологиялық шамадан тыс жүктемелер _ _</w:t>
      </w:r>
    </w:p>
    <w:p>
      <w:pPr>
        <w:spacing w:after="0"/>
        <w:ind w:left="0"/>
        <w:jc w:val="both"/>
      </w:pPr>
      <w:r>
        <w:rPr>
          <w:rFonts w:ascii="Times New Roman"/>
          <w:b w:val="false"/>
          <w:i w:val="false"/>
          <w:color w:val="000000"/>
          <w:sz w:val="28"/>
        </w:rPr>
        <w:t>
      Психологиялық жағдай: агрессия, жылау, тұрақты шаршау, тітіркену, басқалар</w:t>
      </w:r>
    </w:p>
    <w:p>
      <w:pPr>
        <w:spacing w:after="0"/>
        <w:ind w:left="0"/>
        <w:jc w:val="both"/>
      </w:pPr>
      <w:r>
        <w:rPr>
          <w:rFonts w:ascii="Times New Roman"/>
          <w:b w:val="false"/>
          <w:i w:val="false"/>
          <w:color w:val="000000"/>
          <w:sz w:val="28"/>
        </w:rPr>
        <w:t>
      2. Босану: мерзімі_____________ (мерзімінен бұрын, кешірек) _________ тәуелсіз, туындаған, жедел-кесарь бөлімі).</w:t>
      </w:r>
    </w:p>
    <w:p>
      <w:pPr>
        <w:spacing w:after="0"/>
        <w:ind w:left="0"/>
        <w:jc w:val="both"/>
      </w:pPr>
      <w:r>
        <w:rPr>
          <w:rFonts w:ascii="Times New Roman"/>
          <w:b w:val="false"/>
          <w:i w:val="false"/>
          <w:color w:val="000000"/>
          <w:sz w:val="28"/>
        </w:rPr>
        <w:t>
      Босандыру: стимуляция, капельница, ұрықтың механикалық қысылуы, щипцы, вакуум.</w:t>
      </w:r>
    </w:p>
    <w:p>
      <w:pPr>
        <w:spacing w:after="0"/>
        <w:ind w:left="0"/>
        <w:jc w:val="both"/>
      </w:pPr>
      <w:r>
        <w:rPr>
          <w:rFonts w:ascii="Times New Roman"/>
          <w:b w:val="false"/>
          <w:i w:val="false"/>
          <w:color w:val="000000"/>
          <w:sz w:val="28"/>
        </w:rPr>
        <w:t>
      Бала дүниеге келді: бас, бөксе, аяқтың қысылуы.</w:t>
      </w:r>
    </w:p>
    <w:p>
      <w:pPr>
        <w:spacing w:after="0"/>
        <w:ind w:left="0"/>
        <w:jc w:val="both"/>
      </w:pPr>
      <w:r>
        <w:rPr>
          <w:rFonts w:ascii="Times New Roman"/>
          <w:b w:val="false"/>
          <w:i w:val="false"/>
          <w:color w:val="000000"/>
          <w:sz w:val="28"/>
        </w:rPr>
        <w:t>
      Салмағы_____кеуде тұсы _ _ _ _ _ бас тұсы ____ Бала айқайлады: бірден реанимация жүргізілді. Орын алды: жасыл амниотикалық сұйықтық, мойын/дене айналасындағы кіндік (тығыз, жоқ) оралуы, асфиксия және басқалар.</w:t>
      </w:r>
    </w:p>
    <w:p>
      <w:pPr>
        <w:spacing w:after="0"/>
        <w:ind w:left="0"/>
        <w:jc w:val="both"/>
      </w:pPr>
      <w:r>
        <w:rPr>
          <w:rFonts w:ascii="Times New Roman"/>
          <w:b w:val="false"/>
          <w:i w:val="false"/>
          <w:color w:val="000000"/>
          <w:sz w:val="28"/>
        </w:rPr>
        <w:t>
      Туған кездегі диагноз: ______________________________________</w:t>
      </w:r>
    </w:p>
    <w:p>
      <w:pPr>
        <w:spacing w:after="0"/>
        <w:ind w:left="0"/>
        <w:jc w:val="both"/>
      </w:pPr>
      <w:r>
        <w:rPr>
          <w:rFonts w:ascii="Times New Roman"/>
          <w:b w:val="false"/>
          <w:i w:val="false"/>
          <w:color w:val="000000"/>
          <w:sz w:val="28"/>
        </w:rPr>
        <w:t>
      Стационарлық емдеу: (стационардан кейінгі қорытынды) ________</w:t>
      </w:r>
    </w:p>
    <w:p>
      <w:pPr>
        <w:spacing w:after="0"/>
        <w:ind w:left="0"/>
        <w:jc w:val="both"/>
      </w:pPr>
      <w:r>
        <w:rPr>
          <w:rFonts w:ascii="Times New Roman"/>
          <w:b w:val="false"/>
          <w:i w:val="false"/>
          <w:color w:val="000000"/>
          <w:sz w:val="28"/>
        </w:rPr>
        <w:t>
      Апгар шкаласы бойынша бағалау______</w:t>
      </w:r>
    </w:p>
    <w:p>
      <w:pPr>
        <w:spacing w:after="0"/>
        <w:ind w:left="0"/>
        <w:jc w:val="both"/>
      </w:pPr>
      <w:r>
        <w:rPr>
          <w:rFonts w:ascii="Times New Roman"/>
          <w:b w:val="false"/>
          <w:i w:val="false"/>
          <w:color w:val="000000"/>
          <w:sz w:val="28"/>
        </w:rPr>
        <w:t>
      3. 1-ші тамақтандыру күні______, емшекті алды: белсенді, әлсіз, бас тартты; емшек/жасанды. Емшектен шығару____________</w:t>
      </w:r>
    </w:p>
    <w:p>
      <w:pPr>
        <w:spacing w:after="0"/>
        <w:ind w:left="0"/>
        <w:jc w:val="both"/>
      </w:pPr>
      <w:r>
        <w:rPr>
          <w:rFonts w:ascii="Times New Roman"/>
          <w:b w:val="false"/>
          <w:i w:val="false"/>
          <w:color w:val="000000"/>
          <w:sz w:val="28"/>
        </w:rPr>
        <w:t>
      4. Аурулар (туғаннан бастап осы уақытқа дейін ауырған)</w:t>
      </w:r>
    </w:p>
    <w:p>
      <w:pPr>
        <w:spacing w:after="0"/>
        <w:ind w:left="0"/>
        <w:jc w:val="both"/>
      </w:pPr>
      <w:r>
        <w:rPr>
          <w:rFonts w:ascii="Times New Roman"/>
          <w:b w:val="false"/>
          <w:i w:val="false"/>
          <w:color w:val="000000"/>
          <w:sz w:val="28"/>
        </w:rPr>
        <w:t>
      Конвульсиялар (дірілдеу, тұтқалар/иек дүмпуі, дене температурасы 1 жылға дейін көтерілген кезде конвульсиялар, дебют және ұстамалар жиілігі)_________</w:t>
      </w:r>
    </w:p>
    <w:p>
      <w:pPr>
        <w:spacing w:after="0"/>
        <w:ind w:left="0"/>
        <w:jc w:val="both"/>
      </w:pPr>
      <w:r>
        <w:rPr>
          <w:rFonts w:ascii="Times New Roman"/>
          <w:b w:val="false"/>
          <w:i w:val="false"/>
          <w:color w:val="000000"/>
          <w:sz w:val="28"/>
        </w:rPr>
        <w:t>
      Нейроинфекция___________________________________________</w:t>
      </w:r>
    </w:p>
    <w:p>
      <w:pPr>
        <w:spacing w:after="0"/>
        <w:ind w:left="0"/>
        <w:jc w:val="both"/>
      </w:pPr>
      <w:r>
        <w:rPr>
          <w:rFonts w:ascii="Times New Roman"/>
          <w:b w:val="false"/>
          <w:i w:val="false"/>
          <w:color w:val="000000"/>
          <w:sz w:val="28"/>
        </w:rPr>
        <w:t>
      Бас сүйек-ми жарақаттары__________________________________</w:t>
      </w:r>
    </w:p>
    <w:p>
      <w:pPr>
        <w:spacing w:after="0"/>
        <w:ind w:left="0"/>
        <w:jc w:val="both"/>
      </w:pPr>
      <w:r>
        <w:rPr>
          <w:rFonts w:ascii="Times New Roman"/>
          <w:b w:val="false"/>
          <w:i w:val="false"/>
          <w:color w:val="000000"/>
          <w:sz w:val="28"/>
        </w:rPr>
        <w:t>
      Вакцинадан кейінгі асқынулар______________________________</w:t>
      </w:r>
    </w:p>
    <w:p>
      <w:pPr>
        <w:spacing w:after="0"/>
        <w:ind w:left="0"/>
        <w:jc w:val="both"/>
      </w:pPr>
      <w:r>
        <w:rPr>
          <w:rFonts w:ascii="Times New Roman"/>
          <w:b w:val="false"/>
          <w:i w:val="false"/>
          <w:color w:val="000000"/>
          <w:sz w:val="28"/>
        </w:rPr>
        <w:t>
      Жұқпалы аурулар_________________________________________</w:t>
      </w:r>
    </w:p>
    <w:p>
      <w:pPr>
        <w:spacing w:after="0"/>
        <w:ind w:left="0"/>
        <w:jc w:val="both"/>
      </w:pPr>
      <w:r>
        <w:rPr>
          <w:rFonts w:ascii="Times New Roman"/>
          <w:b w:val="false"/>
          <w:i w:val="false"/>
          <w:color w:val="000000"/>
          <w:sz w:val="28"/>
        </w:rPr>
        <w:t>
      Ішкі ағзалардың аурулары__________________________________</w:t>
      </w:r>
    </w:p>
    <w:p>
      <w:pPr>
        <w:spacing w:after="0"/>
        <w:ind w:left="0"/>
        <w:jc w:val="both"/>
      </w:pPr>
      <w:r>
        <w:rPr>
          <w:rFonts w:ascii="Times New Roman"/>
          <w:b w:val="false"/>
          <w:i w:val="false"/>
          <w:color w:val="000000"/>
          <w:sz w:val="28"/>
        </w:rPr>
        <w:t>
      Диатез, дисбактериоз, аллергия_____________________________</w:t>
      </w:r>
    </w:p>
    <w:p>
      <w:pPr>
        <w:spacing w:after="0"/>
        <w:ind w:left="0"/>
        <w:jc w:val="both"/>
      </w:pPr>
      <w:r>
        <w:rPr>
          <w:rFonts w:ascii="Times New Roman"/>
          <w:b w:val="false"/>
          <w:i w:val="false"/>
          <w:color w:val="000000"/>
          <w:sz w:val="28"/>
        </w:rPr>
        <w:t>
      Психикалық жағдайдың нашарлауының соматикалық күйзеліспен байланысы: мазасыздық, қорқыныш, басқа аффективті бұзылулар, стереотипиялар_______________</w:t>
      </w:r>
    </w:p>
    <w:p>
      <w:pPr>
        <w:spacing w:after="0"/>
        <w:ind w:left="0"/>
        <w:jc w:val="both"/>
      </w:pPr>
      <w:r>
        <w:rPr>
          <w:rFonts w:ascii="Times New Roman"/>
          <w:b w:val="false"/>
          <w:i w:val="false"/>
          <w:color w:val="000000"/>
          <w:sz w:val="28"/>
        </w:rPr>
        <w:t>
      Аутизм көріністерінің көрінісі, соматикалық аурудан, вакцинациядан, стресстен кейін алынған дағдылардың регрессиясы, қарым-қатынас, сөйлеу______</w:t>
      </w:r>
    </w:p>
    <w:p>
      <w:pPr>
        <w:spacing w:after="0"/>
        <w:ind w:left="0"/>
        <w:jc w:val="both"/>
      </w:pPr>
      <w:r>
        <w:rPr>
          <w:rFonts w:ascii="Times New Roman"/>
          <w:b w:val="false"/>
          <w:i w:val="false"/>
          <w:color w:val="000000"/>
          <w:sz w:val="28"/>
        </w:rPr>
        <w:t>
      Отбасы тарихы___________________________________________</w:t>
      </w:r>
    </w:p>
    <w:p>
      <w:pPr>
        <w:spacing w:after="0"/>
        <w:ind w:left="0"/>
        <w:jc w:val="both"/>
      </w:pPr>
      <w:r>
        <w:rPr>
          <w:rFonts w:ascii="Times New Roman"/>
          <w:b w:val="false"/>
          <w:i w:val="false"/>
          <w:color w:val="000000"/>
          <w:sz w:val="28"/>
        </w:rPr>
        <w:t>
      Психикалық даму:</w:t>
      </w:r>
    </w:p>
    <w:p>
      <w:pPr>
        <w:spacing w:after="0"/>
        <w:ind w:left="0"/>
        <w:jc w:val="both"/>
      </w:pPr>
      <w:r>
        <w:rPr>
          <w:rFonts w:ascii="Times New Roman"/>
          <w:b w:val="false"/>
          <w:i w:val="false"/>
          <w:color w:val="000000"/>
          <w:sz w:val="28"/>
        </w:rPr>
        <w:t>
      Өмірдің алғашқы жылы</w:t>
      </w:r>
    </w:p>
    <w:p>
      <w:pPr>
        <w:spacing w:after="0"/>
        <w:ind w:left="0"/>
        <w:jc w:val="both"/>
      </w:pPr>
      <w:r>
        <w:rPr>
          <w:rFonts w:ascii="Times New Roman"/>
          <w:b w:val="false"/>
          <w:i w:val="false"/>
          <w:color w:val="000000"/>
          <w:sz w:val="28"/>
        </w:rPr>
        <w:t>
      Мотордың дамуы: басын _ _ _ _ айдан бастап ұстайды., ____ _ айдан бастап отырады., ____айдан бастап жүгірді (иә/жоқ). көп / аз, (алға, бүйірге, артқа), _____айдан бастап өздігінен жүреді. Жаяу жүрудің ерекшеліктері: ол жиі құлап, өздігінен жүруден қорықты, бүйірімен жүрді, "аяқ ұшымен", өкшемен, маймаңдап, жиі сүрінді, бірден жүгірді, тағы басқалар.</w:t>
      </w:r>
    </w:p>
    <w:p>
      <w:pPr>
        <w:spacing w:after="0"/>
        <w:ind w:left="0"/>
        <w:jc w:val="both"/>
      </w:pPr>
      <w:r>
        <w:rPr>
          <w:rFonts w:ascii="Times New Roman"/>
          <w:b w:val="false"/>
          <w:i w:val="false"/>
          <w:color w:val="000000"/>
          <w:sz w:val="28"/>
        </w:rPr>
        <w:t>
      Бұлшық ет тонусының бұзылуы: гипертония, гипотонус.</w:t>
      </w:r>
    </w:p>
    <w:p>
      <w:pPr>
        <w:spacing w:after="0"/>
        <w:ind w:left="0"/>
        <w:jc w:val="both"/>
      </w:pPr>
      <w:r>
        <w:rPr>
          <w:rFonts w:ascii="Times New Roman"/>
          <w:b w:val="false"/>
          <w:i w:val="false"/>
          <w:color w:val="000000"/>
          <w:sz w:val="28"/>
        </w:rPr>
        <w:t>
      Психосоматикалық жағдай: ұйқының бұзылуы (күнді түнмен шатастырады, белгілі бір жағдайларда ғана ұйықтайды (көшеде, балконда, қозғалыс ауруы кезінде). Айналдыру, жанасу, қол тигізу, шомылу, массаж кезінде айқайлау және қарсылық. Қорқыныш, алаңдаушылық, тамақтанудың бұзылуы: тек ерекше жағдайларда (түнде) тамақтандыру мүмкіндігі. Тағамдағы селективтілік. Қатты тағамға гиперсензитивтілік, тек үккіштен өткізілген тамақты жеу.</w:t>
      </w:r>
    </w:p>
    <w:p>
      <w:pPr>
        <w:spacing w:after="0"/>
        <w:ind w:left="0"/>
        <w:jc w:val="both"/>
      </w:pPr>
      <w:r>
        <w:rPr>
          <w:rFonts w:ascii="Times New Roman"/>
          <w:b w:val="false"/>
          <w:i w:val="false"/>
          <w:color w:val="000000"/>
          <w:sz w:val="28"/>
        </w:rPr>
        <w:t>
      Сенсорлық даму: көру және есту концентрациясының реакциясы ______________ _ _ _ _ _ дыбыс көзінің локализациясын бақылау. ______</w:t>
      </w:r>
    </w:p>
    <w:p>
      <w:pPr>
        <w:spacing w:after="0"/>
        <w:ind w:left="0"/>
        <w:jc w:val="both"/>
      </w:pPr>
      <w:r>
        <w:rPr>
          <w:rFonts w:ascii="Times New Roman"/>
          <w:b w:val="false"/>
          <w:i w:val="false"/>
          <w:color w:val="000000"/>
          <w:sz w:val="28"/>
        </w:rPr>
        <w:t>
      Шамадан тыс шоғырлану, объектілерді (жарық дақтары, тұсқағаз үлгісі, кілем, көлеңкелерді жыпылықтату, жарнама) немесе белгілі бір музыканы тыңдау, тек бір рет қана қарау және тыңдау объектісіне тұрақты артықшылық беру.</w:t>
      </w:r>
    </w:p>
    <w:p>
      <w:pPr>
        <w:spacing w:after="0"/>
        <w:ind w:left="0"/>
        <w:jc w:val="both"/>
      </w:pPr>
      <w:r>
        <w:rPr>
          <w:rFonts w:ascii="Times New Roman"/>
          <w:b w:val="false"/>
          <w:i w:val="false"/>
          <w:color w:val="000000"/>
          <w:sz w:val="28"/>
        </w:rPr>
        <w:t>
      Эмоционалды даму. күлімсіреу, ______айдан бастап қалпына келтіру кешені. Әлсіздік, сирек, қалпына келтіру кешенінің артта қалуы, адамға емес, жансыз затқа қатысты. Адамның бет–әлпеті мен көзіне қарамауы, әлсіздігі______________________ (жоғары қарау, "жанынан", "ішінен").</w:t>
      </w:r>
    </w:p>
    <w:p>
      <w:pPr>
        <w:spacing w:after="0"/>
        <w:ind w:left="0"/>
        <w:jc w:val="both"/>
      </w:pPr>
      <w:r>
        <w:rPr>
          <w:rFonts w:ascii="Times New Roman"/>
          <w:b w:val="false"/>
          <w:i w:val="false"/>
          <w:color w:val="000000"/>
          <w:sz w:val="28"/>
        </w:rPr>
        <w:t>
      "Алақан", "Ку-ку" эмоционалды ойындары ______________________</w:t>
      </w:r>
    </w:p>
    <w:p>
      <w:pPr>
        <w:spacing w:after="0"/>
        <w:ind w:left="0"/>
        <w:jc w:val="both"/>
      </w:pPr>
      <w:r>
        <w:rPr>
          <w:rFonts w:ascii="Times New Roman"/>
          <w:b w:val="false"/>
          <w:i w:val="false"/>
          <w:color w:val="000000"/>
          <w:sz w:val="28"/>
        </w:rPr>
        <w:t>
      Әлсіз эмоционалды жауап. Қарым-қатынастан жылдам шаршау. Эмоционалды реакцияны тудыратын қиындықтар, ересек адамның эмоциясын қайталау. Оқшалықу, немқұрайлылылық немесе мазасыздық, шиеленісті, қорқыныш.</w:t>
      </w:r>
    </w:p>
    <w:p>
      <w:pPr>
        <w:spacing w:after="0"/>
        <w:ind w:left="0"/>
        <w:jc w:val="both"/>
      </w:pPr>
      <w:r>
        <w:rPr>
          <w:rFonts w:ascii="Times New Roman"/>
          <w:b w:val="false"/>
          <w:i w:val="false"/>
          <w:color w:val="000000"/>
          <w:sz w:val="28"/>
        </w:rPr>
        <w:t>
      Құштарлықты қалыптастыру__________________________________</w:t>
      </w:r>
    </w:p>
    <w:p>
      <w:pPr>
        <w:spacing w:after="0"/>
        <w:ind w:left="0"/>
        <w:jc w:val="both"/>
      </w:pPr>
      <w:r>
        <w:rPr>
          <w:rFonts w:ascii="Times New Roman"/>
          <w:b w:val="false"/>
          <w:i w:val="false"/>
          <w:color w:val="000000"/>
          <w:sz w:val="28"/>
        </w:rPr>
        <w:t>
      Анасын әлсіз таниды, көңіл бөлуді қажет етпейді, қолға сұранбайды, оның кеткеніне аса назар аудармайды. Қолға алғанда қарсыласпайды. Бөгде адамдардан қорықпайды, таныс емес адамның қолына бара береді. Шектен тыс қарым-қатынас.</w:t>
      </w:r>
    </w:p>
    <w:p>
      <w:pPr>
        <w:spacing w:after="0"/>
        <w:ind w:left="0"/>
        <w:jc w:val="both"/>
      </w:pPr>
      <w:r>
        <w:rPr>
          <w:rFonts w:ascii="Times New Roman"/>
          <w:b w:val="false"/>
          <w:i w:val="false"/>
          <w:color w:val="000000"/>
          <w:sz w:val="28"/>
        </w:rPr>
        <w:t>
      Анамен (немесе жақын адаммен) симбиотикалық байланыс: оның қысқа мерзімді болмауына төзбеушілік (патологиялық вегетативті реакциялар). Бейтаныс адамдарға төзбеушілік: мазасыздық, қорқыныш, қолға түсу кезіндегі қарсылық, агрессия.</w:t>
      </w:r>
    </w:p>
    <w:p>
      <w:pPr>
        <w:spacing w:after="0"/>
        <w:ind w:left="0"/>
        <w:jc w:val="both"/>
      </w:pPr>
      <w:r>
        <w:rPr>
          <w:rFonts w:ascii="Times New Roman"/>
          <w:b w:val="false"/>
          <w:i w:val="false"/>
          <w:color w:val="000000"/>
          <w:sz w:val="28"/>
        </w:rPr>
        <w:t>
      Алғашқы 2-3 жас</w:t>
      </w:r>
    </w:p>
    <w:p>
      <w:pPr>
        <w:spacing w:after="0"/>
        <w:ind w:left="0"/>
        <w:jc w:val="both"/>
      </w:pPr>
      <w:r>
        <w:rPr>
          <w:rFonts w:ascii="Times New Roman"/>
          <w:b w:val="false"/>
          <w:i w:val="false"/>
          <w:color w:val="000000"/>
          <w:sz w:val="28"/>
        </w:rPr>
        <w:t>
      Мотор сферасының ерекшеліктері. Моторлық мазасыздық, хаотикалық миграциялы мінез-құлық. Жиһазға өрмелеу. Қозғалыстардың біртектілігі, өрмелеу, тепе-теңдік кезіндегі ептілік. Дөрекілік, ебедейсіздік, екпінділік, үйлесімсіздік. Қозғалыс стереотипиялары: басты бірдей бұру. Саусақтардың ырғақты бүгілуі және кеңеюі. Саусақпен немесе білекпен қозғалу. Өз осінің айналасы, шеңбермен, қабырғадан қабырғаға жүгіру, секіру разрядтары____________________________</w:t>
      </w:r>
    </w:p>
    <w:p>
      <w:pPr>
        <w:spacing w:after="0"/>
        <w:ind w:left="0"/>
        <w:jc w:val="both"/>
      </w:pPr>
      <w:r>
        <w:rPr>
          <w:rFonts w:ascii="Times New Roman"/>
          <w:b w:val="false"/>
          <w:i w:val="false"/>
          <w:color w:val="000000"/>
          <w:sz w:val="28"/>
        </w:rPr>
        <w:t>
      Психосоматикалық жағдай: ұйқы мен тамақтанудың бұзылуы: тамақтанудың тар шеңберіне міндеттеме. Тағамның жаңа түрлерін қабылдамау. ___________</w:t>
      </w:r>
    </w:p>
    <w:p>
      <w:pPr>
        <w:spacing w:after="0"/>
        <w:ind w:left="0"/>
        <w:jc w:val="both"/>
      </w:pPr>
      <w:r>
        <w:rPr>
          <w:rFonts w:ascii="Times New Roman"/>
          <w:b w:val="false"/>
          <w:i w:val="false"/>
          <w:color w:val="000000"/>
          <w:sz w:val="28"/>
        </w:rPr>
        <w:t>
      Диета (глютенсіз, казеинсіз диета, кетогендік диета) сақтала ма?</w:t>
      </w:r>
    </w:p>
    <w:p>
      <w:pPr>
        <w:spacing w:after="0"/>
        <w:ind w:left="0"/>
        <w:jc w:val="both"/>
      </w:pPr>
      <w:r>
        <w:rPr>
          <w:rFonts w:ascii="Times New Roman"/>
          <w:b w:val="false"/>
          <w:i w:val="false"/>
          <w:color w:val="000000"/>
          <w:sz w:val="28"/>
        </w:rPr>
        <w:t>
      Қорқыныш: __________________________________________________</w:t>
      </w:r>
    </w:p>
    <w:p>
      <w:pPr>
        <w:spacing w:after="0"/>
        <w:ind w:left="0"/>
        <w:jc w:val="both"/>
      </w:pPr>
      <w:r>
        <w:rPr>
          <w:rFonts w:ascii="Times New Roman"/>
          <w:b w:val="false"/>
          <w:i w:val="false"/>
          <w:color w:val="000000"/>
          <w:sz w:val="28"/>
        </w:rPr>
        <w:t>
      Ерекше қорқыныш. Қараңғыдан, биіктіктен қорқудың болмауы. Өзін-өзі сақтау сезімін бұзу: "биіктік сезімінің" болмауы, көшенің машина жүретін бөлігіне жүгіруге, серуенде қашып кетуге ұмтылу). _______________жоғары немесе төмен сезімталдық (неге?):</w:t>
      </w:r>
    </w:p>
    <w:p>
      <w:pPr>
        <w:spacing w:after="0"/>
        <w:ind w:left="0"/>
        <w:jc w:val="both"/>
      </w:pPr>
      <w:r>
        <w:rPr>
          <w:rFonts w:ascii="Times New Roman"/>
          <w:b w:val="false"/>
          <w:i w:val="false"/>
          <w:color w:val="000000"/>
          <w:sz w:val="28"/>
        </w:rPr>
        <w:t>
      Агрессия, өзін-өзі агрессия______________________________________</w:t>
      </w:r>
    </w:p>
    <w:p>
      <w:pPr>
        <w:spacing w:after="0"/>
        <w:ind w:left="0"/>
        <w:jc w:val="both"/>
      </w:pPr>
      <w:r>
        <w:rPr>
          <w:rFonts w:ascii="Times New Roman"/>
          <w:b w:val="false"/>
          <w:i w:val="false"/>
          <w:color w:val="000000"/>
          <w:sz w:val="28"/>
        </w:rPr>
        <w:t>
      Алынған режимді қатаң сақтау. Қоршаған ортаның әдеттегі бөлшектеріне (жиһаздың, заттардың, ойыншықтардың орналасуы), сол киімге деген адалдық.</w:t>
      </w:r>
    </w:p>
    <w:p>
      <w:pPr>
        <w:spacing w:after="0"/>
        <w:ind w:left="0"/>
        <w:jc w:val="both"/>
      </w:pPr>
      <w:r>
        <w:rPr>
          <w:rFonts w:ascii="Times New Roman"/>
          <w:b w:val="false"/>
          <w:i w:val="false"/>
          <w:color w:val="000000"/>
          <w:sz w:val="28"/>
        </w:rPr>
        <w:t>
      Олардың өзгеруіне ауыр реакция____________________.</w:t>
      </w:r>
    </w:p>
    <w:p>
      <w:pPr>
        <w:spacing w:after="0"/>
        <w:ind w:left="0"/>
        <w:jc w:val="both"/>
      </w:pPr>
      <w:r>
        <w:rPr>
          <w:rFonts w:ascii="Times New Roman"/>
          <w:b w:val="false"/>
          <w:i w:val="false"/>
          <w:color w:val="000000"/>
          <w:sz w:val="28"/>
        </w:rPr>
        <w:t>
      Эмоционалды-коммуникативті және әлеуметтік даму (қазіргі уақытта және қай жастан бастап даму)</w:t>
      </w:r>
    </w:p>
    <w:p>
      <w:pPr>
        <w:spacing w:after="0"/>
        <w:ind w:left="0"/>
        <w:jc w:val="both"/>
      </w:pPr>
      <w:r>
        <w:rPr>
          <w:rFonts w:ascii="Times New Roman"/>
          <w:b w:val="false"/>
          <w:i w:val="false"/>
          <w:color w:val="000000"/>
          <w:sz w:val="28"/>
        </w:rPr>
        <w:t>
      Оған сөйлегенде бетке, көзге қарайды: иә, жоқ, тұрақты емес ________</w:t>
      </w:r>
    </w:p>
    <w:p>
      <w:pPr>
        <w:spacing w:after="0"/>
        <w:ind w:left="0"/>
        <w:jc w:val="both"/>
      </w:pPr>
      <w:r>
        <w:rPr>
          <w:rFonts w:ascii="Times New Roman"/>
          <w:b w:val="false"/>
          <w:i w:val="false"/>
          <w:color w:val="000000"/>
          <w:sz w:val="28"/>
        </w:rPr>
        <w:t>
      Оған сөйлегенде назар аударады және оған көрсетіліп, айтылғанын тыңдайды: иә, жоқ, тұрақты емес_____</w:t>
      </w:r>
    </w:p>
    <w:p>
      <w:pPr>
        <w:spacing w:after="0"/>
        <w:ind w:left="0"/>
        <w:jc w:val="both"/>
      </w:pPr>
      <w:r>
        <w:rPr>
          <w:rFonts w:ascii="Times New Roman"/>
          <w:b w:val="false"/>
          <w:i w:val="false"/>
          <w:color w:val="000000"/>
          <w:sz w:val="28"/>
        </w:rPr>
        <w:t>
      Қолмен, саусақпен көрсетілген жерге қарап, назар аударады: иә, жоқ, тұрақты емес_______</w:t>
      </w:r>
    </w:p>
    <w:p>
      <w:pPr>
        <w:spacing w:after="0"/>
        <w:ind w:left="0"/>
        <w:jc w:val="both"/>
      </w:pPr>
      <w:r>
        <w:rPr>
          <w:rFonts w:ascii="Times New Roman"/>
          <w:b w:val="false"/>
          <w:i w:val="false"/>
          <w:color w:val="000000"/>
          <w:sz w:val="28"/>
        </w:rPr>
        <w:t>
      Кез келген қимылдың, позаның, вокализацияның болмауы/қолданылуы, ересек адамның қолын, денесін өз қалауын қанағаттандыру үшін механикалық пайдалану: _____________________</w:t>
      </w:r>
    </w:p>
    <w:p>
      <w:pPr>
        <w:spacing w:after="0"/>
        <w:ind w:left="0"/>
        <w:jc w:val="both"/>
      </w:pPr>
      <w:r>
        <w:rPr>
          <w:rFonts w:ascii="Times New Roman"/>
          <w:b w:val="false"/>
          <w:i w:val="false"/>
          <w:color w:val="000000"/>
          <w:sz w:val="28"/>
        </w:rPr>
        <w:t>
      Меңзегіш, өзге де әлеуметтік ым-ишаралардың, бас қимылдарының, бекітуді не теріске шығаруды, сәлемдесу немесе қоштасу қимылдарының болуы/ болмауы____________________________________</w:t>
      </w:r>
    </w:p>
    <w:p>
      <w:pPr>
        <w:spacing w:after="0"/>
        <w:ind w:left="0"/>
        <w:jc w:val="both"/>
      </w:pPr>
      <w:r>
        <w:rPr>
          <w:rFonts w:ascii="Times New Roman"/>
          <w:b w:val="false"/>
          <w:i w:val="false"/>
          <w:color w:val="000000"/>
          <w:sz w:val="28"/>
        </w:rPr>
        <w:t>
      Атауға жауап: жоқ, тұрақты емес, әрқашан____________________</w:t>
      </w:r>
    </w:p>
    <w:p>
      <w:pPr>
        <w:spacing w:after="0"/>
        <w:ind w:left="0"/>
        <w:jc w:val="both"/>
      </w:pPr>
      <w:r>
        <w:rPr>
          <w:rFonts w:ascii="Times New Roman"/>
          <w:b w:val="false"/>
          <w:i w:val="false"/>
          <w:color w:val="000000"/>
          <w:sz w:val="28"/>
        </w:rPr>
        <w:t>
      Ауызша өтініштерге реакциялар _____________________________</w:t>
      </w:r>
    </w:p>
    <w:p>
      <w:pPr>
        <w:spacing w:after="0"/>
        <w:ind w:left="0"/>
        <w:jc w:val="both"/>
      </w:pPr>
      <w:r>
        <w:rPr>
          <w:rFonts w:ascii="Times New Roman"/>
          <w:b w:val="false"/>
          <w:i w:val="false"/>
          <w:color w:val="000000"/>
          <w:sz w:val="28"/>
        </w:rPr>
        <w:t>
      Сөйлеуге реакциялар. ______________________________________</w:t>
      </w:r>
    </w:p>
    <w:p>
      <w:pPr>
        <w:spacing w:after="0"/>
        <w:ind w:left="0"/>
        <w:jc w:val="both"/>
      </w:pPr>
      <w:r>
        <w:rPr>
          <w:rFonts w:ascii="Times New Roman"/>
          <w:b w:val="false"/>
          <w:i w:val="false"/>
          <w:color w:val="000000"/>
          <w:sz w:val="28"/>
        </w:rPr>
        <w:t>
      Алғашқы сөздер__________қандай ___________________________</w:t>
      </w:r>
    </w:p>
    <w:p>
      <w:pPr>
        <w:spacing w:after="0"/>
        <w:ind w:left="0"/>
        <w:jc w:val="both"/>
      </w:pPr>
      <w:r>
        <w:rPr>
          <w:rFonts w:ascii="Times New Roman"/>
          <w:b w:val="false"/>
          <w:i w:val="false"/>
          <w:color w:val="000000"/>
          <w:sz w:val="28"/>
        </w:rPr>
        <w:t>
      Алғашқы тіркестер _________________________________________</w:t>
      </w:r>
    </w:p>
    <w:p>
      <w:pPr>
        <w:spacing w:after="0"/>
        <w:ind w:left="0"/>
        <w:jc w:val="both"/>
      </w:pPr>
      <w:r>
        <w:rPr>
          <w:rFonts w:ascii="Times New Roman"/>
          <w:b w:val="false"/>
          <w:i w:val="false"/>
          <w:color w:val="000000"/>
          <w:sz w:val="28"/>
        </w:rPr>
        <w:t>
      Ересектерге жүгіну үшін сөздерді, сөз тіркестерін қолдану: иә, жоқ, кейде____</w:t>
      </w:r>
    </w:p>
    <w:p>
      <w:pPr>
        <w:spacing w:after="0"/>
        <w:ind w:left="0"/>
        <w:jc w:val="both"/>
      </w:pPr>
      <w:r>
        <w:rPr>
          <w:rFonts w:ascii="Times New Roman"/>
          <w:b w:val="false"/>
          <w:i w:val="false"/>
          <w:color w:val="000000"/>
          <w:sz w:val="28"/>
        </w:rPr>
        <w:t>
      Ересектердің іс-әрекеттеріне еліктеу, нысандарды функционалды мақсатына сәйкес пайдалану: иә, жоқ, кейде___________</w:t>
      </w:r>
    </w:p>
    <w:p>
      <w:pPr>
        <w:spacing w:after="0"/>
        <w:ind w:left="0"/>
        <w:jc w:val="both"/>
      </w:pPr>
      <w:r>
        <w:rPr>
          <w:rFonts w:ascii="Times New Roman"/>
          <w:b w:val="false"/>
          <w:i w:val="false"/>
          <w:color w:val="000000"/>
          <w:sz w:val="28"/>
        </w:rPr>
        <w:t>
      Ересектермен бірлескен ойындар: иә, жоқ, кейде________________</w:t>
      </w:r>
    </w:p>
    <w:p>
      <w:pPr>
        <w:spacing w:after="0"/>
        <w:ind w:left="0"/>
        <w:jc w:val="both"/>
      </w:pPr>
      <w:r>
        <w:rPr>
          <w:rFonts w:ascii="Times New Roman"/>
          <w:b w:val="false"/>
          <w:i w:val="false"/>
          <w:color w:val="000000"/>
          <w:sz w:val="28"/>
        </w:rPr>
        <w:t>
      Ойындар, баланың сүйікті іс-әрекеттері, оларға беріліп кетуі_______</w:t>
      </w:r>
    </w:p>
    <w:p>
      <w:pPr>
        <w:spacing w:after="0"/>
        <w:ind w:left="0"/>
        <w:jc w:val="both"/>
      </w:pPr>
      <w:r>
        <w:rPr>
          <w:rFonts w:ascii="Times New Roman"/>
          <w:b w:val="false"/>
          <w:i w:val="false"/>
          <w:color w:val="000000"/>
          <w:sz w:val="28"/>
        </w:rPr>
        <w:t>
      Ойыншықтарды елемеу. Сенсорлық әсер беретін ойнатылмайтын заттармен манипуляция. Ойыншықтар мен ойын емес заттарды түсі, пішіні, өлшемі бойынша топтастыру. Қатарларды, ою-өрнектерді салуға бейімділік.</w:t>
      </w:r>
    </w:p>
    <w:p>
      <w:pPr>
        <w:spacing w:after="0"/>
        <w:ind w:left="0"/>
        <w:jc w:val="both"/>
      </w:pPr>
      <w:r>
        <w:rPr>
          <w:rFonts w:ascii="Times New Roman"/>
          <w:b w:val="false"/>
          <w:i w:val="false"/>
          <w:color w:val="000000"/>
          <w:sz w:val="28"/>
        </w:rPr>
        <w:t>
      Стереотиптік манипуляциялар мен ойындар. Жалғыз ойнау. _______________</w:t>
      </w:r>
    </w:p>
    <w:p>
      <w:pPr>
        <w:spacing w:after="0"/>
        <w:ind w:left="0"/>
        <w:jc w:val="both"/>
      </w:pPr>
      <w:r>
        <w:rPr>
          <w:rFonts w:ascii="Times New Roman"/>
          <w:b w:val="false"/>
          <w:i w:val="false"/>
          <w:color w:val="000000"/>
          <w:sz w:val="28"/>
        </w:rPr>
        <w:t>
      Балаларға қызығушылықтың болмауы / болуы. Елемеу пассивті, белсенді. "Жақын" ойын. Ашық ойындар мен балалардың мінез-құлқымен "механикалық" инфекция. Балалардың қорқынышы. Сырттан байланыс ұйымдастыруға тырысқанда қарсылық. Балаларға агрессивтілік. ___________________________</w:t>
      </w:r>
    </w:p>
    <w:p>
      <w:pPr>
        <w:spacing w:after="0"/>
        <w:ind w:left="0"/>
        <w:jc w:val="both"/>
      </w:pPr>
      <w:r>
        <w:rPr>
          <w:rFonts w:ascii="Times New Roman"/>
          <w:b w:val="false"/>
          <w:i w:val="false"/>
          <w:color w:val="000000"/>
          <w:sz w:val="28"/>
        </w:rPr>
        <w:t>
      Әлеуметтік-тұрмыстық дағдылар. Уақтылы, болмауы, өзіне-өзі қызмет көрсету дағдыларын қалыптастырудың кідірісі ______________</w:t>
      </w:r>
    </w:p>
    <w:p>
      <w:pPr>
        <w:spacing w:after="0"/>
        <w:ind w:left="0"/>
        <w:jc w:val="both"/>
      </w:pPr>
      <w:r>
        <w:rPr>
          <w:rFonts w:ascii="Times New Roman"/>
          <w:b w:val="false"/>
          <w:i w:val="false"/>
          <w:color w:val="000000"/>
          <w:sz w:val="28"/>
        </w:rPr>
        <w:t>
      Мінез-құлықтың жалпы қабылданған нормаларын орындау _____________________</w:t>
      </w:r>
    </w:p>
    <w:p>
      <w:pPr>
        <w:spacing w:after="0"/>
        <w:ind w:left="0"/>
        <w:jc w:val="both"/>
      </w:pPr>
      <w:r>
        <w:rPr>
          <w:rFonts w:ascii="Times New Roman"/>
          <w:b w:val="false"/>
          <w:i w:val="false"/>
          <w:color w:val="000000"/>
          <w:sz w:val="28"/>
        </w:rPr>
        <w:t>
      Мінез-құлық дағдылары мен ережелерін оқытудағы қиындықтар_________________</w:t>
      </w:r>
    </w:p>
    <w:p>
      <w:pPr>
        <w:spacing w:after="0"/>
        <w:ind w:left="0"/>
        <w:jc w:val="both"/>
      </w:pPr>
      <w:r>
        <w:rPr>
          <w:rFonts w:ascii="Times New Roman"/>
          <w:b w:val="false"/>
          <w:i w:val="false"/>
          <w:color w:val="000000"/>
          <w:sz w:val="28"/>
        </w:rPr>
        <w:t>
      Психикалық дамудың ерекшеліктері: жеке салаларда жоғары өнімділік қабілеттері _____</w:t>
      </w:r>
    </w:p>
    <w:p>
      <w:pPr>
        <w:spacing w:after="0"/>
        <w:ind w:left="0"/>
        <w:jc w:val="both"/>
      </w:pPr>
      <w:r>
        <w:rPr>
          <w:rFonts w:ascii="Times New Roman"/>
          <w:b w:val="false"/>
          <w:i w:val="false"/>
          <w:color w:val="000000"/>
          <w:sz w:val="28"/>
        </w:rPr>
        <w:t>
      Бала дамуының әлеуметтік жағдайы</w:t>
      </w:r>
    </w:p>
    <w:p>
      <w:pPr>
        <w:spacing w:after="0"/>
        <w:ind w:left="0"/>
        <w:jc w:val="both"/>
      </w:pPr>
      <w:r>
        <w:rPr>
          <w:rFonts w:ascii="Times New Roman"/>
          <w:b w:val="false"/>
          <w:i w:val="false"/>
          <w:color w:val="000000"/>
          <w:sz w:val="28"/>
        </w:rPr>
        <w:t>
      1. Отбасының әлеуметтік-психологиялық сипаттамасы – отбасының құрамы (толық, толық емес, бір балалы, көп балалы)</w:t>
      </w:r>
    </w:p>
    <w:p>
      <w:pPr>
        <w:spacing w:after="0"/>
        <w:ind w:left="0"/>
        <w:jc w:val="both"/>
      </w:pPr>
      <w:r>
        <w:rPr>
          <w:rFonts w:ascii="Times New Roman"/>
          <w:b w:val="false"/>
          <w:i w:val="false"/>
          <w:color w:val="000000"/>
          <w:sz w:val="28"/>
        </w:rPr>
        <w:t>
      2. Мүгедектіктің және басқа да әлеуметтік қатер факторларының болуы______________________</w:t>
      </w:r>
    </w:p>
    <w:p>
      <w:pPr>
        <w:spacing w:after="0"/>
        <w:ind w:left="0"/>
        <w:jc w:val="both"/>
      </w:pPr>
      <w:r>
        <w:rPr>
          <w:rFonts w:ascii="Times New Roman"/>
          <w:b w:val="false"/>
          <w:i w:val="false"/>
          <w:color w:val="000000"/>
          <w:sz w:val="28"/>
        </w:rPr>
        <w:t>
      Балалар мекемелеріне бару: иә, жоқ (мекеме түрі: жеке, мемлекеттік)</w:t>
      </w:r>
    </w:p>
    <w:p>
      <w:pPr>
        <w:spacing w:after="0"/>
        <w:ind w:left="0"/>
        <w:jc w:val="both"/>
      </w:pPr>
      <w:r>
        <w:rPr>
          <w:rFonts w:ascii="Times New Roman"/>
          <w:b w:val="false"/>
          <w:i w:val="false"/>
          <w:color w:val="000000"/>
          <w:sz w:val="28"/>
        </w:rPr>
        <w:t>
      Бейімделу ерекшеліктері: иә, жоқ, қиын __________________________</w:t>
      </w:r>
    </w:p>
    <w:p>
      <w:pPr>
        <w:spacing w:after="0"/>
        <w:ind w:left="0"/>
        <w:jc w:val="both"/>
      </w:pPr>
      <w:r>
        <w:rPr>
          <w:rFonts w:ascii="Times New Roman"/>
          <w:b w:val="false"/>
          <w:i w:val="false"/>
          <w:color w:val="000000"/>
          <w:sz w:val="28"/>
        </w:rPr>
        <w:t>
      Балалар мекемесінің режимін меңгеру ___________________________</w:t>
      </w:r>
    </w:p>
    <w:p>
      <w:pPr>
        <w:spacing w:after="0"/>
        <w:ind w:left="0"/>
        <w:jc w:val="both"/>
      </w:pPr>
      <w:r>
        <w:rPr>
          <w:rFonts w:ascii="Times New Roman"/>
          <w:b w:val="false"/>
          <w:i w:val="false"/>
          <w:color w:val="000000"/>
          <w:sz w:val="28"/>
        </w:rPr>
        <w:t>
      Түзету көмегін алу (түзету ұйымы және мамандар) _________________</w:t>
      </w:r>
    </w:p>
    <w:p>
      <w:pPr>
        <w:spacing w:after="0"/>
        <w:ind w:left="0"/>
        <w:jc w:val="both"/>
      </w:pPr>
      <w:r>
        <w:rPr>
          <w:rFonts w:ascii="Times New Roman"/>
          <w:b w:val="false"/>
          <w:i w:val="false"/>
          <w:color w:val="000000"/>
          <w:sz w:val="28"/>
        </w:rPr>
        <w:t>
      Дәрігерлердің (невропатологтың, психиатрдың, педиатрдың және басқа дәрігерлердің) есебінде тұр. Қорытынды: ______</w:t>
      </w:r>
    </w:p>
    <w:p>
      <w:pPr>
        <w:spacing w:after="0"/>
        <w:ind w:left="0"/>
        <w:jc w:val="both"/>
      </w:pPr>
      <w:r>
        <w:rPr>
          <w:rFonts w:ascii="Times New Roman"/>
          <w:b w:val="false"/>
          <w:i w:val="false"/>
          <w:color w:val="000000"/>
          <w:sz w:val="28"/>
        </w:rPr>
        <w:t>
      Медициналық және параклиникалық зерттеулердің нәтижелері</w:t>
      </w:r>
    </w:p>
    <w:p>
      <w:pPr>
        <w:spacing w:after="0"/>
        <w:ind w:left="0"/>
        <w:jc w:val="both"/>
      </w:pPr>
      <w:r>
        <w:rPr>
          <w:rFonts w:ascii="Times New Roman"/>
          <w:b w:val="false"/>
          <w:i w:val="false"/>
          <w:color w:val="000000"/>
          <w:sz w:val="28"/>
        </w:rPr>
        <w:t>
      1. Есту жағдайы______________________________________________</w:t>
      </w:r>
    </w:p>
    <w:p>
      <w:pPr>
        <w:spacing w:after="0"/>
        <w:ind w:left="0"/>
        <w:jc w:val="both"/>
      </w:pPr>
      <w:r>
        <w:rPr>
          <w:rFonts w:ascii="Times New Roman"/>
          <w:b w:val="false"/>
          <w:i w:val="false"/>
          <w:color w:val="000000"/>
          <w:sz w:val="28"/>
        </w:rPr>
        <w:t>
      2. Көру жағдайы_____________________________________________</w:t>
      </w:r>
    </w:p>
    <w:p>
      <w:pPr>
        <w:spacing w:after="0"/>
        <w:ind w:left="0"/>
        <w:jc w:val="both"/>
      </w:pPr>
      <w:r>
        <w:rPr>
          <w:rFonts w:ascii="Times New Roman"/>
          <w:b w:val="false"/>
          <w:i w:val="false"/>
          <w:color w:val="000000"/>
          <w:sz w:val="28"/>
        </w:rPr>
        <w:t>
      3.Электрлік энцефалограмма __________________________________</w:t>
      </w:r>
    </w:p>
    <w:p>
      <w:pPr>
        <w:spacing w:after="0"/>
        <w:ind w:left="0"/>
        <w:jc w:val="both"/>
      </w:pPr>
      <w:r>
        <w:rPr>
          <w:rFonts w:ascii="Times New Roman"/>
          <w:b w:val="false"/>
          <w:i w:val="false"/>
          <w:color w:val="000000"/>
          <w:sz w:val="28"/>
        </w:rPr>
        <w:t>
      4. Магниттік резонанстық томография __________________________</w:t>
      </w:r>
    </w:p>
    <w:p>
      <w:pPr>
        <w:spacing w:after="0"/>
        <w:ind w:left="0"/>
        <w:jc w:val="both"/>
      </w:pPr>
      <w:r>
        <w:rPr>
          <w:rFonts w:ascii="Times New Roman"/>
          <w:b w:val="false"/>
          <w:i w:val="false"/>
          <w:color w:val="000000"/>
          <w:sz w:val="28"/>
        </w:rPr>
        <w:t>
      5. Бас миының компьютерлік томографиясы _____________________</w:t>
      </w:r>
    </w:p>
    <w:p>
      <w:pPr>
        <w:spacing w:after="0"/>
        <w:ind w:left="0"/>
        <w:jc w:val="both"/>
      </w:pPr>
      <w:r>
        <w:rPr>
          <w:rFonts w:ascii="Times New Roman"/>
          <w:b w:val="false"/>
          <w:i w:val="false"/>
          <w:color w:val="000000"/>
          <w:sz w:val="28"/>
        </w:rPr>
        <w:t>
      6. Медициналық-генетикалық зерттеп-қарау нәтижелері___________</w:t>
      </w:r>
    </w:p>
    <w:p>
      <w:pPr>
        <w:spacing w:after="0"/>
        <w:ind w:left="0"/>
        <w:jc w:val="both"/>
      </w:pPr>
      <w:r>
        <w:rPr>
          <w:rFonts w:ascii="Times New Roman"/>
          <w:b w:val="false"/>
          <w:i w:val="false"/>
          <w:color w:val="000000"/>
          <w:sz w:val="28"/>
        </w:rPr>
        <w:t>
      7. Эндокринологиялық тексеру нәтижелері ______________________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"Ерте қолдау" бағдарламасы" баланы дамытудың жеке жоспары</w:t>
      </w:r>
    </w:p>
    <w:p>
      <w:pPr>
        <w:spacing w:after="0"/>
        <w:ind w:left="0"/>
        <w:jc w:val="both"/>
      </w:pPr>
      <w:r>
        <w:rPr>
          <w:rFonts w:ascii="Times New Roman"/>
          <w:b w:val="false"/>
          <w:i w:val="false"/>
          <w:color w:val="000000"/>
          <w:sz w:val="28"/>
        </w:rPr>
        <w:t>
      Баланың аты-жөні (ол болған жағдайда): ___________________________</w:t>
      </w:r>
    </w:p>
    <w:p>
      <w:pPr>
        <w:spacing w:after="0"/>
        <w:ind w:left="0"/>
        <w:jc w:val="both"/>
      </w:pPr>
      <w:r>
        <w:rPr>
          <w:rFonts w:ascii="Times New Roman"/>
          <w:b w:val="false"/>
          <w:i w:val="false"/>
          <w:color w:val="000000"/>
          <w:sz w:val="28"/>
        </w:rPr>
        <w:t>
      Ата-ананың аты-жөні (ол болған жағдайда): ________________________</w:t>
      </w:r>
    </w:p>
    <w:p>
      <w:pPr>
        <w:spacing w:after="0"/>
        <w:ind w:left="0"/>
        <w:jc w:val="both"/>
      </w:pPr>
      <w:r>
        <w:rPr>
          <w:rFonts w:ascii="Times New Roman"/>
          <w:b w:val="false"/>
          <w:i w:val="false"/>
          <w:color w:val="000000"/>
          <w:sz w:val="28"/>
        </w:rPr>
        <w:t>
      Баланың туған күні: ____________________________________________</w:t>
      </w:r>
    </w:p>
    <w:p>
      <w:pPr>
        <w:spacing w:after="0"/>
        <w:ind w:left="0"/>
        <w:jc w:val="both"/>
      </w:pPr>
      <w:r>
        <w:rPr>
          <w:rFonts w:ascii="Times New Roman"/>
          <w:b w:val="false"/>
          <w:i w:val="false"/>
          <w:color w:val="000000"/>
          <w:sz w:val="28"/>
        </w:rPr>
        <w:t>
      Клиникалық педагог: ___________________________________________</w:t>
      </w:r>
    </w:p>
    <w:p>
      <w:pPr>
        <w:spacing w:after="0"/>
        <w:ind w:left="0"/>
        <w:jc w:val="both"/>
      </w:pPr>
      <w:r>
        <w:rPr>
          <w:rFonts w:ascii="Times New Roman"/>
          <w:b w:val="false"/>
          <w:i w:val="false"/>
          <w:color w:val="000000"/>
          <w:sz w:val="28"/>
        </w:rPr>
        <w:t>
      Бағдарламаның басталу және аяқталу күні: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Араласу формалары, әдістері, стратегиясы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 сағаттарының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Прогресті бақылау</w:t>
      </w:r>
    </w:p>
    <w:p>
      <w:pPr>
        <w:spacing w:after="0"/>
        <w:ind w:left="0"/>
        <w:jc w:val="both"/>
      </w:pPr>
      <w:r>
        <w:rPr>
          <w:rFonts w:ascii="Times New Roman"/>
          <w:b w:val="false"/>
          <w:i w:val="false"/>
          <w:color w:val="000000"/>
          <w:sz w:val="28"/>
        </w:rPr>
        <w:t>
      Ерте қолдау бағдарламасы</w:t>
      </w:r>
    </w:p>
    <w:p>
      <w:pPr>
        <w:spacing w:after="0"/>
        <w:ind w:left="0"/>
        <w:jc w:val="both"/>
      </w:pPr>
      <w:r>
        <w:rPr>
          <w:rFonts w:ascii="Times New Roman"/>
          <w:b w:val="false"/>
          <w:i w:val="false"/>
          <w:color w:val="000000"/>
          <w:sz w:val="28"/>
        </w:rPr>
        <w:t>
      Баланың тегі, аты, әкесінің аты (болған жағдайда)_____________</w:t>
      </w:r>
    </w:p>
    <w:p>
      <w:pPr>
        <w:spacing w:after="0"/>
        <w:ind w:left="0"/>
        <w:jc w:val="both"/>
      </w:pPr>
      <w:r>
        <w:rPr>
          <w:rFonts w:ascii="Times New Roman"/>
          <w:b w:val="false"/>
          <w:i w:val="false"/>
          <w:color w:val="000000"/>
          <w:sz w:val="28"/>
        </w:rPr>
        <w:t>
      Клиникалық педагогтің аты-жөні</w:t>
      </w:r>
    </w:p>
    <w:p>
      <w:pPr>
        <w:spacing w:after="0"/>
        <w:ind w:left="0"/>
        <w:jc w:val="both"/>
      </w:pPr>
      <w:r>
        <w:rPr>
          <w:rFonts w:ascii="Times New Roman"/>
          <w:b w:val="false"/>
          <w:i w:val="false"/>
          <w:color w:val="000000"/>
          <w:sz w:val="28"/>
        </w:rPr>
        <w:t>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ЖДБ-дан таңдалған индикаторлар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шкаласы, балл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1 күннен 36 күнге дейін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орташа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36</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бала затты 3 секунд ішінде алады; 1= затты әр уақытта алмайды немесе 3 секундтан кеш 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bl>
    <w:p>
      <w:pPr>
        <w:spacing w:after="0"/>
        <w:ind w:left="0"/>
        <w:jc w:val="both"/>
      </w:pPr>
      <w:r>
        <w:rPr>
          <w:rFonts w:ascii="Times New Roman"/>
          <w:b w:val="false"/>
          <w:i w:val="false"/>
          <w:color w:val="000000"/>
          <w:sz w:val="28"/>
        </w:rPr>
        <w:t>
      "Ерте қолдау" бағдарламасы" ата-аналарға арналған ұсынымдар</w:t>
      </w:r>
    </w:p>
    <w:p>
      <w:pPr>
        <w:spacing w:after="0"/>
        <w:ind w:left="0"/>
        <w:jc w:val="both"/>
      </w:pPr>
      <w:r>
        <w:rPr>
          <w:rFonts w:ascii="Times New Roman"/>
          <w:b w:val="false"/>
          <w:i w:val="false"/>
          <w:color w:val="000000"/>
          <w:sz w:val="28"/>
        </w:rPr>
        <w:t>
      Баланың аты-жөні (ол болған жағдайда): _________________________</w:t>
      </w:r>
    </w:p>
    <w:p>
      <w:pPr>
        <w:spacing w:after="0"/>
        <w:ind w:left="0"/>
        <w:jc w:val="both"/>
      </w:pPr>
      <w:r>
        <w:rPr>
          <w:rFonts w:ascii="Times New Roman"/>
          <w:b w:val="false"/>
          <w:i w:val="false"/>
          <w:color w:val="000000"/>
          <w:sz w:val="28"/>
        </w:rPr>
        <w:t>
      Баланың туған күні: ______________________</w:t>
      </w:r>
    </w:p>
    <w:p>
      <w:pPr>
        <w:spacing w:after="0"/>
        <w:ind w:left="0"/>
        <w:jc w:val="both"/>
      </w:pPr>
      <w:r>
        <w:rPr>
          <w:rFonts w:ascii="Times New Roman"/>
          <w:b w:val="false"/>
          <w:i w:val="false"/>
          <w:color w:val="000000"/>
          <w:sz w:val="28"/>
        </w:rPr>
        <w:t>
      Ата-ананың аты-жөні (ол болған жағдайда): ______________________</w:t>
      </w:r>
    </w:p>
    <w:p>
      <w:pPr>
        <w:spacing w:after="0"/>
        <w:ind w:left="0"/>
        <w:jc w:val="both"/>
      </w:pPr>
      <w:r>
        <w:rPr>
          <w:rFonts w:ascii="Times New Roman"/>
          <w:b w:val="false"/>
          <w:i w:val="false"/>
          <w:color w:val="000000"/>
          <w:sz w:val="28"/>
        </w:rPr>
        <w:t>
      Әзірлеу күні: _______________________________</w:t>
      </w:r>
    </w:p>
    <w:p>
      <w:pPr>
        <w:spacing w:after="0"/>
        <w:ind w:left="0"/>
        <w:jc w:val="both"/>
      </w:pPr>
      <w:r>
        <w:rPr>
          <w:rFonts w:ascii="Times New Roman"/>
          <w:b w:val="false"/>
          <w:i w:val="false"/>
          <w:color w:val="000000"/>
          <w:sz w:val="28"/>
        </w:rPr>
        <w:t>
      Клиникалық педагог: ________________________</w:t>
      </w:r>
    </w:p>
    <w:p>
      <w:pPr>
        <w:spacing w:after="0"/>
        <w:ind w:left="0"/>
        <w:jc w:val="left"/>
      </w:pPr>
      <w:r>
        <w:rPr>
          <w:rFonts w:ascii="Times New Roman"/>
          <w:b/>
          <w:i w:val="false"/>
          <w:color w:val="000000"/>
        </w:rPr>
        <w:t xml:space="preserve"> I. Курстың қорытындылары</w:t>
      </w:r>
    </w:p>
    <w:p>
      <w:pPr>
        <w:spacing w:after="0"/>
        <w:ind w:left="0"/>
        <w:jc w:val="both"/>
      </w:pPr>
      <w:r>
        <w:rPr>
          <w:rFonts w:ascii="Times New Roman"/>
          <w:b w:val="false"/>
          <w:i w:val="false"/>
          <w:color w:val="000000"/>
          <w:sz w:val="28"/>
        </w:rPr>
        <w:t>
      1) Баланың дамуын функционалдық талдау</w:t>
      </w:r>
    </w:p>
    <w:p>
      <w:pPr>
        <w:spacing w:after="0"/>
        <w:ind w:left="0"/>
        <w:jc w:val="both"/>
      </w:pPr>
      <w:r>
        <w:rPr>
          <w:rFonts w:ascii="Times New Roman"/>
          <w:b w:val="false"/>
          <w:i w:val="false"/>
          <w:color w:val="000000"/>
          <w:sz w:val="28"/>
        </w:rPr>
        <w:t>
      2) ЖДБ</w:t>
      </w:r>
    </w:p>
    <w:p>
      <w:pPr>
        <w:spacing w:after="0"/>
        <w:ind w:left="0"/>
        <w:jc w:val="both"/>
      </w:pPr>
      <w:r>
        <w:rPr>
          <w:rFonts w:ascii="Times New Roman"/>
          <w:b w:val="false"/>
          <w:i w:val="false"/>
          <w:color w:val="000000"/>
          <w:sz w:val="28"/>
        </w:rPr>
        <w:t>
      3) ЖДБ-ны іске асыру нәтижелері</w:t>
      </w:r>
    </w:p>
    <w:p>
      <w:pPr>
        <w:spacing w:after="0"/>
        <w:ind w:left="0"/>
        <w:jc w:val="left"/>
      </w:pPr>
      <w:r>
        <w:rPr>
          <w:rFonts w:ascii="Times New Roman"/>
          <w:b/>
          <w:i w:val="false"/>
          <w:color w:val="000000"/>
        </w:rPr>
        <w:t xml:space="preserve"> II. Үй тапсырмасы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түсініктемелер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 /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Суреттерді тану</w:t>
            </w:r>
          </w:p>
          <w:p>
            <w:pPr>
              <w:spacing w:after="20"/>
              <w:ind w:left="20"/>
              <w:jc w:val="both"/>
            </w:pPr>
            <w:r>
              <w:rPr>
                <w:rFonts w:ascii="Times New Roman"/>
                <w:b w:val="false"/>
                <w:i w:val="false"/>
                <w:color w:val="000000"/>
                <w:sz w:val="20"/>
              </w:rPr>
              <w:t>
Мақсаты: суреттерді тануға және атауға үйрету.</w:t>
            </w:r>
          </w:p>
          <w:p>
            <w:pPr>
              <w:spacing w:after="20"/>
              <w:ind w:left="20"/>
              <w:jc w:val="both"/>
            </w:pPr>
            <w:r>
              <w:rPr>
                <w:rFonts w:ascii="Times New Roman"/>
                <w:b w:val="false"/>
                <w:i w:val="false"/>
                <w:color w:val="000000"/>
                <w:sz w:val="20"/>
              </w:rPr>
              <w:t>
Материал: жемістердің, жануарлардың және жиһаздың 10 бейнесі.</w:t>
            </w:r>
          </w:p>
          <w:p>
            <w:pPr>
              <w:spacing w:after="20"/>
              <w:ind w:left="20"/>
              <w:jc w:val="both"/>
            </w:pPr>
            <w:r>
              <w:rPr>
                <w:rFonts w:ascii="Times New Roman"/>
                <w:b w:val="false"/>
                <w:i w:val="false"/>
                <w:color w:val="000000"/>
                <w:sz w:val="20"/>
              </w:rPr>
              <w:t>
Іске асыру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Моторға еліктеу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III. Жалпы ұсынымдар</w:t>
      </w:r>
    </w:p>
    <w:p>
      <w:pPr>
        <w:spacing w:after="0"/>
        <w:ind w:left="0"/>
        <w:jc w:val="both"/>
      </w:pPr>
      <w:r>
        <w:rPr>
          <w:rFonts w:ascii="Times New Roman"/>
          <w:b w:val="false"/>
          <w:i w:val="false"/>
          <w:color w:val="000000"/>
          <w:sz w:val="28"/>
        </w:rPr>
        <w:t>
      (Баланың ерекшеліктеріне қарай ұсыныстар береміз)</w:t>
      </w:r>
    </w:p>
    <w:p>
      <w:pPr>
        <w:spacing w:after="0"/>
        <w:ind w:left="0"/>
        <w:jc w:val="both"/>
      </w:pPr>
      <w:r>
        <w:rPr>
          <w:rFonts w:ascii="Times New Roman"/>
          <w:b w:val="false"/>
          <w:i w:val="false"/>
          <w:color w:val="000000"/>
          <w:sz w:val="28"/>
        </w:rPr>
        <w:t>
      Бағдарламалармен жұмыс істеу кезінде ата-аналарға арналған жадынама.</w:t>
      </w:r>
    </w:p>
    <w:p>
      <w:pPr>
        <w:spacing w:after="0"/>
        <w:ind w:left="0"/>
        <w:jc w:val="both"/>
      </w:pPr>
      <w:r>
        <w:rPr>
          <w:rFonts w:ascii="Times New Roman"/>
          <w:b w:val="false"/>
          <w:i w:val="false"/>
          <w:color w:val="000000"/>
          <w:sz w:val="28"/>
        </w:rPr>
        <w:t>
      1. Әрқашан жаңа жәрдем іздеңіз.</w:t>
      </w:r>
    </w:p>
    <w:p>
      <w:pPr>
        <w:spacing w:after="0"/>
        <w:ind w:left="0"/>
        <w:jc w:val="both"/>
      </w:pPr>
      <w:r>
        <w:rPr>
          <w:rFonts w:ascii="Times New Roman"/>
          <w:b w:val="false"/>
          <w:i w:val="false"/>
          <w:color w:val="000000"/>
          <w:sz w:val="28"/>
        </w:rPr>
        <w:t>
      2. Тапсырманы дұрыс орындағаны үшін "Жарайсың!" деп баланы мадақтаңыз, күліңіз.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Қосымша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ff0000"/>
          <w:sz w:val="28"/>
        </w:rPr>
        <w:t xml:space="preserve">
      Ескерту. 5-қосымшамен толықтырылды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Педагогтер құжаттарды қағаз немесе электрондық (білім беру ұйымы электрондық жүйеге қосылған кезде) форматта толтырады. Электрондық форматта толтыру кезінде қағаз нұсқасы талап етілмейді.</w:t>
      </w:r>
    </w:p>
    <w:p>
      <w:pPr>
        <w:spacing w:after="0"/>
        <w:ind w:left="0"/>
        <w:jc w:val="both"/>
      </w:pPr>
      <w:r>
        <w:rPr>
          <w:rFonts w:ascii="Times New Roman"/>
          <w:b w:val="false"/>
          <w:i w:val="false"/>
          <w:color w:val="000000"/>
          <w:sz w:val="28"/>
        </w:rPr>
        <w:t>
      1. Қосымша білім беру ұйымдарының педагогтері:</w:t>
      </w:r>
    </w:p>
    <w:p>
      <w:pPr>
        <w:spacing w:after="0"/>
        <w:ind w:left="0"/>
        <w:jc w:val="both"/>
      </w:pPr>
      <w:r>
        <w:rPr>
          <w:rFonts w:ascii="Times New Roman"/>
          <w:b w:val="false"/>
          <w:i w:val="false"/>
          <w:color w:val="000000"/>
          <w:sz w:val="28"/>
        </w:rPr>
        <w:t>
      күн сайын сабақ кестесіне сәйкес:</w:t>
      </w:r>
    </w:p>
    <w:p>
      <w:pPr>
        <w:spacing w:after="0"/>
        <w:ind w:left="0"/>
        <w:jc w:val="both"/>
      </w:pPr>
      <w:r>
        <w:rPr>
          <w:rFonts w:ascii="Times New Roman"/>
          <w:b w:val="false"/>
          <w:i w:val="false"/>
          <w:color w:val="000000"/>
          <w:sz w:val="28"/>
        </w:rPr>
        <w:t>
      1) білім алушылардың сабаққа қатысуын немесе қосымша білім берудің білім беру бағдарламасын меңгеруін есепке алу журналын (word (ворд) немесе pdf (пдф) электрондық форматында);</w:t>
      </w:r>
    </w:p>
    <w:p>
      <w:pPr>
        <w:spacing w:after="0"/>
        <w:ind w:left="0"/>
        <w:jc w:val="both"/>
      </w:pPr>
      <w:r>
        <w:rPr>
          <w:rFonts w:ascii="Times New Roman"/>
          <w:b w:val="false"/>
          <w:i w:val="false"/>
          <w:color w:val="000000"/>
          <w:sz w:val="28"/>
        </w:rPr>
        <w:t>
      2) қысқа мерзімді (күнделікті) жоспарын (word (ворд) немесе pdf (пдф) қағаз немесе электрондық форматта) толтырады және жүргізеді;</w:t>
      </w:r>
    </w:p>
    <w:p>
      <w:pPr>
        <w:spacing w:after="0"/>
        <w:ind w:left="0"/>
        <w:jc w:val="both"/>
      </w:pPr>
      <w:r>
        <w:rPr>
          <w:rFonts w:ascii="Times New Roman"/>
          <w:b w:val="false"/>
          <w:i w:val="false"/>
          <w:color w:val="000000"/>
          <w:sz w:val="28"/>
        </w:rPr>
        <w:t>
      оқу жылы бойы қажеттілігіне қарай:</w:t>
      </w:r>
    </w:p>
    <w:p>
      <w:pPr>
        <w:spacing w:after="0"/>
        <w:ind w:left="0"/>
        <w:jc w:val="both"/>
      </w:pPr>
      <w:r>
        <w:rPr>
          <w:rFonts w:ascii="Times New Roman"/>
          <w:b w:val="false"/>
          <w:i w:val="false"/>
          <w:color w:val="000000"/>
          <w:sz w:val="28"/>
        </w:rPr>
        <w:t>
      1) педагогтің жұмысты есепке алу журналын (word (ворд) немесе pdf (пдф) қағаз немесе электрондық форматта);</w:t>
      </w:r>
    </w:p>
    <w:p>
      <w:pPr>
        <w:spacing w:after="0"/>
        <w:ind w:left="0"/>
        <w:jc w:val="both"/>
      </w:pPr>
      <w:r>
        <w:rPr>
          <w:rFonts w:ascii="Times New Roman"/>
          <w:b w:val="false"/>
          <w:i w:val="false"/>
          <w:color w:val="000000"/>
          <w:sz w:val="28"/>
        </w:rPr>
        <w:t>
      2) қауіпсіздік техникасы бойынша нұсқаулық журналын (word (ворд) немесе pdf (пдф) қағаз немесе электрондық форматта) толтырады және жүргізеді;</w:t>
      </w:r>
    </w:p>
    <w:p>
      <w:pPr>
        <w:spacing w:after="0"/>
        <w:ind w:left="0"/>
        <w:jc w:val="both"/>
      </w:pPr>
      <w:r>
        <w:rPr>
          <w:rFonts w:ascii="Times New Roman"/>
          <w:b w:val="false"/>
          <w:i w:val="false"/>
          <w:color w:val="000000"/>
          <w:sz w:val="28"/>
        </w:rPr>
        <w:t>
      оқу жылы басталғанға дейін:</w:t>
      </w:r>
    </w:p>
    <w:p>
      <w:pPr>
        <w:spacing w:after="0"/>
        <w:ind w:left="0"/>
        <w:jc w:val="both"/>
      </w:pPr>
      <w:r>
        <w:rPr>
          <w:rFonts w:ascii="Times New Roman"/>
          <w:b w:val="false"/>
          <w:i w:val="false"/>
          <w:color w:val="000000"/>
          <w:sz w:val="28"/>
        </w:rPr>
        <w:t>
      1) бірлестіктегі (секция, үйірме, клубтағы) қосымша білім беру педагогінің жұмыс жоспарын (word (ворд) немесе pdf (пдф) қағаз немесе электрондық форматта);</w:t>
      </w:r>
    </w:p>
    <w:p>
      <w:pPr>
        <w:spacing w:after="0"/>
        <w:ind w:left="0"/>
        <w:jc w:val="both"/>
      </w:pPr>
      <w:r>
        <w:rPr>
          <w:rFonts w:ascii="Times New Roman"/>
          <w:b w:val="false"/>
          <w:i w:val="false"/>
          <w:color w:val="000000"/>
          <w:sz w:val="28"/>
        </w:rPr>
        <w:t>
      2) қосымша білімнің білім беру бағдарламалары бойынша орта мерзімді (күнтізбелік-тақырыптық) жоспарын (word (ворд) немесе pdf (пдф) қағаз немесе электрондық форматта) бір рет құрастырады.</w:t>
      </w:r>
    </w:p>
    <w:p>
      <w:pPr>
        <w:spacing w:after="0"/>
        <w:ind w:left="0"/>
        <w:jc w:val="both"/>
      </w:pPr>
      <w:r>
        <w:rPr>
          <w:rFonts w:ascii="Times New Roman"/>
          <w:b w:val="false"/>
          <w:i w:val="false"/>
          <w:color w:val="000000"/>
          <w:sz w:val="28"/>
        </w:rPr>
        <w:t>
      2. Балаларға арналған қосымша білім беру ұйымы басшысының (директорының) орынбасары:</w:t>
      </w:r>
    </w:p>
    <w:p>
      <w:pPr>
        <w:spacing w:after="0"/>
        <w:ind w:left="0"/>
        <w:jc w:val="both"/>
      </w:pPr>
      <w:r>
        <w:rPr>
          <w:rFonts w:ascii="Times New Roman"/>
          <w:b w:val="false"/>
          <w:i w:val="false"/>
          <w:color w:val="000000"/>
          <w:sz w:val="28"/>
        </w:rPr>
        <w:t>
      оқу жылы бойы қажеттілігіне қарай:</w:t>
      </w:r>
    </w:p>
    <w:p>
      <w:pPr>
        <w:spacing w:after="0"/>
        <w:ind w:left="0"/>
        <w:jc w:val="both"/>
      </w:pPr>
      <w:r>
        <w:rPr>
          <w:rFonts w:ascii="Times New Roman"/>
          <w:b w:val="false"/>
          <w:i w:val="false"/>
          <w:color w:val="000000"/>
          <w:sz w:val="28"/>
        </w:rPr>
        <w:t>
      1) бірлестіктегі (секциядағы, үйірмедегі, клубтағы) сабақ кестесін (word (ворд) немесе pdf (пдф) электрондық форматында);</w:t>
      </w:r>
    </w:p>
    <w:p>
      <w:pPr>
        <w:spacing w:after="0"/>
        <w:ind w:left="0"/>
        <w:jc w:val="both"/>
      </w:pPr>
      <w:r>
        <w:rPr>
          <w:rFonts w:ascii="Times New Roman"/>
          <w:b w:val="false"/>
          <w:i w:val="false"/>
          <w:color w:val="000000"/>
          <w:sz w:val="28"/>
        </w:rPr>
        <w:t>
      2) білім алушылар контингентін сақтау мақсатында қосымша білім беру ұйымына баратын балалар туралы мәліметтерді (word (ворд) немесе pdf (пдф) қағаз немесе электрондық форматта);</w:t>
      </w:r>
    </w:p>
    <w:p>
      <w:pPr>
        <w:spacing w:after="0"/>
        <w:ind w:left="0"/>
        <w:jc w:val="both"/>
      </w:pPr>
      <w:r>
        <w:rPr>
          <w:rFonts w:ascii="Times New Roman"/>
          <w:b w:val="false"/>
          <w:i w:val="false"/>
          <w:color w:val="000000"/>
          <w:sz w:val="28"/>
        </w:rPr>
        <w:t>
      3) педагогтердің оқу жүктемесі туралы мәліметтерді (тарифтеу) (word (ворд) немесе pdf (пдф) қағаз немесе электрондық форматта) құрастырады /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факультативтік сабақтардың немесе үйде оқыту журналы</w:t>
      </w:r>
    </w:p>
    <w:p>
      <w:pPr>
        <w:spacing w:after="0"/>
        <w:ind w:left="0"/>
        <w:jc w:val="both"/>
      </w:pPr>
      <w:r>
        <w:rPr>
          <w:rFonts w:ascii="Times New Roman"/>
          <w:b w:val="false"/>
          <w:i w:val="false"/>
          <w:color w:val="ff0000"/>
          <w:sz w:val="28"/>
        </w:rPr>
        <w:t xml:space="preserve">
      Ескерту. 5-қосымша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Қосымша білім беру ұйымдарының педагогтері жүргізу үшін міндетті құжаттардың нысандары</w:t>
      </w:r>
    </w:p>
    <w:p>
      <w:pPr>
        <w:spacing w:after="0"/>
        <w:ind w:left="0"/>
        <w:jc w:val="both"/>
      </w:pPr>
      <w:r>
        <w:rPr>
          <w:rFonts w:ascii="Times New Roman"/>
          <w:b w:val="false"/>
          <w:i w:val="false"/>
          <w:color w:val="ff0000"/>
          <w:sz w:val="28"/>
        </w:rPr>
        <w:t xml:space="preserve">
      Ескерту. 6-қосымшамен толықтырылды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Республикасының Оқу-ағарту министрлігі</w:t>
      </w:r>
    </w:p>
    <w:p>
      <w:pPr>
        <w:spacing w:after="0"/>
        <w:ind w:left="0"/>
        <w:jc w:val="left"/>
      </w:pPr>
      <w:r>
        <w:rPr>
          <w:rFonts w:ascii="Times New Roman"/>
          <w:b/>
          <w:i w:val="false"/>
          <w:color w:val="000000"/>
        </w:rPr>
        <w:t xml:space="preserve"> Балалардың келуін есепке алу журналы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(облыс, республикалық маңызы бар қала, астана)</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(қосымша білім беру ұйымының атауы)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(секция немесе үйірменің атауы, оқу жылы)</w:t>
      </w:r>
    </w:p>
    <w:p>
      <w:pPr>
        <w:spacing w:after="0"/>
        <w:ind w:left="0"/>
        <w:jc w:val="both"/>
      </w:pPr>
      <w:r>
        <w:rPr>
          <w:rFonts w:ascii="Times New Roman"/>
          <w:b w:val="false"/>
          <w:i w:val="false"/>
          <w:color w:val="000000"/>
          <w:sz w:val="28"/>
        </w:rPr>
        <w:t>
      _________________оқу жылы</w:t>
      </w:r>
    </w:p>
    <w:p>
      <w:pPr>
        <w:spacing w:after="0"/>
        <w:ind w:left="0"/>
        <w:jc w:val="both"/>
      </w:pPr>
      <w:r>
        <w:rPr>
          <w:rFonts w:ascii="Times New Roman"/>
          <w:b w:val="false"/>
          <w:i w:val="false"/>
          <w:color w:val="000000"/>
          <w:sz w:val="28"/>
        </w:rPr>
        <w:t>
      топ атауы_______________</w:t>
      </w:r>
    </w:p>
    <w:p>
      <w:pPr>
        <w:spacing w:after="0"/>
        <w:ind w:left="0"/>
        <w:jc w:val="both"/>
      </w:pPr>
      <w:r>
        <w:rPr>
          <w:rFonts w:ascii="Times New Roman"/>
          <w:b w:val="false"/>
          <w:i w:val="false"/>
          <w:color w:val="000000"/>
          <w:sz w:val="28"/>
        </w:rPr>
        <w:t>
      Педагогтің Т.А.Ә (бар болған жағдайда)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xml:space="preserve">
Тегі, аты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бағалауы немесе қатысуы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одан әрі 26-ға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және одан әрі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беру ұйымы электрондық жүйеге қосылған кезде балалардың келуін есепке алу журналы электрондық форматта ғана толтырылады, ол қағаз нұсқада толтырылмайды.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(қосымша білім беру ұйымының атауы)</w:t>
      </w:r>
    </w:p>
    <w:p>
      <w:pPr>
        <w:spacing w:after="0"/>
        <w:ind w:left="0"/>
        <w:jc w:val="left"/>
      </w:pPr>
      <w:r>
        <w:rPr>
          <w:rFonts w:ascii="Times New Roman"/>
          <w:b/>
          <w:i w:val="false"/>
          <w:color w:val="000000"/>
        </w:rPr>
        <w:t xml:space="preserve"> Қысқа мерзімді (күнделікті) жоспары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(сабақ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Педагогтің Т.А.Ә (бар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немесе үйірме атауы,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Сабақтың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кезеңі/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Топта ерекше білім берілуіне қажеттілігі бар білім алушылар бар болған жағдайда облыстық, республикалық маңызы бар қалалардың және астананың әдістемелік кабинеттері және аудандық (қалалық) білім бөлімдерінің әдістемелік кабинеттері мақұлдаған бейімдеу және іске асыру жөніндегі жеке бағдарламалар бойынша іс-қимылдар қарастырылады.</w:t>
      </w:r>
    </w:p>
    <w:p>
      <w:pPr>
        <w:spacing w:after="0"/>
        <w:ind w:left="0"/>
        <w:jc w:val="left"/>
      </w:pPr>
      <w:r>
        <w:rPr>
          <w:rFonts w:ascii="Times New Roman"/>
          <w:b/>
          <w:i w:val="false"/>
          <w:color w:val="000000"/>
        </w:rPr>
        <w:t xml:space="preserve"> Қосымша білім беру ұйымындағы педагогтің жұмысын есепке алу журналы</w:t>
      </w:r>
    </w:p>
    <w:p>
      <w:pPr>
        <w:spacing w:after="0"/>
        <w:ind w:left="0"/>
        <w:jc w:val="both"/>
      </w:pPr>
      <w:r>
        <w:rPr>
          <w:rFonts w:ascii="Times New Roman"/>
          <w:b w:val="false"/>
          <w:i w:val="false"/>
          <w:color w:val="000000"/>
          <w:sz w:val="28"/>
        </w:rPr>
        <w:t>
      Бұқаралық іс-шараларды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іс-шараның қысқа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өткізу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Жүлдегерлер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алушылардың жетістіктері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 (орны, атағы, разряды және т.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деңгейі (аудан, облыс, республика, халықаралық)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Қосымша білім беру ұйымы педагогтерінің жұмыс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қысқа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формасы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p>
      <w:pPr>
        <w:spacing w:after="0"/>
        <w:ind w:left="0"/>
        <w:jc w:val="left"/>
      </w:pPr>
      <w:r>
        <w:rPr>
          <w:rFonts w:ascii="Times New Roman"/>
          <w:b/>
          <w:i w:val="false"/>
          <w:color w:val="000000"/>
        </w:rPr>
        <w:t xml:space="preserve"> Қауіпсіздік техникасы бойынша нұсқаулық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өткізілген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қысқа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өткізген адамның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Нұсқаулықпен танысу бойынша білім алушының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p>
      <w:pPr>
        <w:spacing w:after="0"/>
        <w:ind w:left="0"/>
        <w:jc w:val="left"/>
      </w:pPr>
      <w:r>
        <w:rPr>
          <w:rFonts w:ascii="Times New Roman"/>
          <w:b/>
          <w:i w:val="false"/>
          <w:color w:val="000000"/>
        </w:rPr>
        <w:t xml:space="preserve"> Пәндер бойынша орта мерзімді (күнтізбелік-тақырыптық) жоспар</w:t>
      </w:r>
    </w:p>
    <w:p>
      <w:pPr>
        <w:spacing w:after="0"/>
        <w:ind w:left="0"/>
        <w:jc w:val="both"/>
      </w:pPr>
      <w:r>
        <w:rPr>
          <w:rFonts w:ascii="Times New Roman"/>
          <w:b w:val="false"/>
          <w:i w:val="false"/>
          <w:color w:val="000000"/>
          <w:sz w:val="28"/>
        </w:rPr>
        <w:t>
      ____________ секция/үйірме ___________ топ</w:t>
      </w:r>
    </w:p>
    <w:p>
      <w:pPr>
        <w:spacing w:after="0"/>
        <w:ind w:left="0"/>
        <w:jc w:val="both"/>
      </w:pPr>
      <w:r>
        <w:rPr>
          <w:rFonts w:ascii="Times New Roman"/>
          <w:b w:val="false"/>
          <w:i w:val="false"/>
          <w:color w:val="000000"/>
          <w:sz w:val="28"/>
        </w:rPr>
        <w:t>
      Барлығы: _____ сағат, аптасына:___сағат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күнтізбелік-тақырыптық жоспар секцияның немесе үйірменің білім беру бағдарламасы негізінде жасалады.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Секция/үйірме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(бар болған жағдайда)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Топтың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Кабинеттің №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Қосымша білім беру ұйымының басшысы ____________________________ 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Қосымша білім беру ұйымына баратын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сыныпта оқиды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Бірлестікке (секция, үйірме, клубқа)келген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(нормадан ауытқу)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тегі, аты, әкесінің аты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Қос.білім беру ұйымы педагогінің тегі, аты, әкесінің аты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Педагогтердің оқу жүктемесі туралы мәліметтер (тарифтеу)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диплом бойынша мамандығы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 өтілі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Жүргізетін секциясы/үйірмесі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болуы (берілген және аяқталатын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ұйымдарының педагогіне арналған күнтізбелік-тақырыптық жоспар</w:t>
      </w:r>
    </w:p>
    <w:p>
      <w:pPr>
        <w:spacing w:after="0"/>
        <w:ind w:left="0"/>
        <w:jc w:val="both"/>
      </w:pPr>
      <w:r>
        <w:rPr>
          <w:rFonts w:ascii="Times New Roman"/>
          <w:b w:val="false"/>
          <w:i w:val="false"/>
          <w:color w:val="ff0000"/>
          <w:sz w:val="28"/>
        </w:rPr>
        <w:t xml:space="preserve">
      Ескерту. 6-қосымша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ff0000"/>
          <w:sz w:val="28"/>
        </w:rPr>
        <w:t xml:space="preserve">
      Ескерту. 7-қосымшамен толықтырылды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Педагогтердің құжаттарды енгізуі қағаз және (немесе) электрондық форматта жүзеге асырылады. Білім беру ұйымы ақпараттық жүйеге қосылған кезде құжаттарды қағаз түрінде толтыру міндетті емес.</w:t>
      </w:r>
    </w:p>
    <w:p>
      <w:pPr>
        <w:spacing w:after="0"/>
        <w:ind w:left="0"/>
        <w:jc w:val="both"/>
      </w:pPr>
      <w:r>
        <w:rPr>
          <w:rFonts w:ascii="Times New Roman"/>
          <w:b w:val="false"/>
          <w:i w:val="false"/>
          <w:color w:val="000000"/>
          <w:sz w:val="28"/>
        </w:rPr>
        <w:t>
      1. Жалпы білім беретін, арнайы пәндердің педагогі, өндірістік оқыту шебері:</w:t>
      </w:r>
    </w:p>
    <w:p>
      <w:pPr>
        <w:spacing w:after="0"/>
        <w:ind w:left="0"/>
        <w:jc w:val="both"/>
      </w:pPr>
      <w:r>
        <w:rPr>
          <w:rFonts w:ascii="Times New Roman"/>
          <w:b w:val="false"/>
          <w:i w:val="false"/>
          <w:color w:val="000000"/>
          <w:sz w:val="28"/>
        </w:rPr>
        <w:t>
      күн сайын сабақ кестесі мен оқу процесінің кестесіне сәйкес:</w:t>
      </w:r>
    </w:p>
    <w:p>
      <w:pPr>
        <w:spacing w:after="0"/>
        <w:ind w:left="0"/>
        <w:jc w:val="both"/>
      </w:pPr>
      <w:r>
        <w:rPr>
          <w:rFonts w:ascii="Times New Roman"/>
          <w:b w:val="false"/>
          <w:i w:val="false"/>
          <w:color w:val="000000"/>
          <w:sz w:val="28"/>
        </w:rPr>
        <w:t>
      1) оқу сабағының жоспарын;</w:t>
      </w:r>
    </w:p>
    <w:p>
      <w:pPr>
        <w:spacing w:after="0"/>
        <w:ind w:left="0"/>
        <w:jc w:val="both"/>
      </w:pPr>
      <w:r>
        <w:rPr>
          <w:rFonts w:ascii="Times New Roman"/>
          <w:b w:val="false"/>
          <w:i w:val="false"/>
          <w:color w:val="000000"/>
          <w:sz w:val="28"/>
        </w:rPr>
        <w:t>
      2) теориялық оқытуды есепке алу журналын, жеке сабақтарды есепке алу журналын, өндірістік оқытуды есепке алу журналын әзірлейді/жүргізеді.</w:t>
      </w:r>
    </w:p>
    <w:p>
      <w:pPr>
        <w:spacing w:after="0"/>
        <w:ind w:left="0"/>
        <w:jc w:val="both"/>
      </w:pPr>
      <w:r>
        <w:rPr>
          <w:rFonts w:ascii="Times New Roman"/>
          <w:b w:val="false"/>
          <w:i w:val="false"/>
          <w:color w:val="000000"/>
          <w:sz w:val="28"/>
        </w:rPr>
        <w:t>
      білім алушыларды аралық аттестаттаудан өткізу кезінде:</w:t>
      </w:r>
    </w:p>
    <w:p>
      <w:pPr>
        <w:spacing w:after="0"/>
        <w:ind w:left="0"/>
        <w:jc w:val="both"/>
      </w:pPr>
      <w:r>
        <w:rPr>
          <w:rFonts w:ascii="Times New Roman"/>
          <w:b w:val="false"/>
          <w:i w:val="false"/>
          <w:color w:val="000000"/>
          <w:sz w:val="28"/>
        </w:rPr>
        <w:t>
      емтихан ведомосын;</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пән/модуль/өндірістік оқыту және кәсіптік практика бойынша оқу жұмыс бағдарламасын әзірлейді.</w:t>
      </w:r>
    </w:p>
    <w:p>
      <w:pPr>
        <w:spacing w:after="0"/>
        <w:ind w:left="0"/>
        <w:jc w:val="both"/>
      </w:pPr>
      <w:r>
        <w:rPr>
          <w:rFonts w:ascii="Times New Roman"/>
          <w:b w:val="false"/>
          <w:i w:val="false"/>
          <w:color w:val="000000"/>
          <w:sz w:val="28"/>
        </w:rPr>
        <w:t>
      2. Оқу тобының жетекшісі:</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топтың оқу жылына арналған тәрбие жұмысының жоспарын әзірлейді.</w:t>
      </w:r>
    </w:p>
    <w:p>
      <w:pPr>
        <w:spacing w:after="0"/>
        <w:ind w:left="0"/>
        <w:jc w:val="both"/>
      </w:pPr>
      <w:r>
        <w:rPr>
          <w:rFonts w:ascii="Times New Roman"/>
          <w:b w:val="false"/>
          <w:i w:val="false"/>
          <w:color w:val="000000"/>
          <w:sz w:val="28"/>
        </w:rPr>
        <w:t>
      3. Әлеуметтік педагог:</w:t>
      </w:r>
    </w:p>
    <w:p>
      <w:pPr>
        <w:spacing w:after="0"/>
        <w:ind w:left="0"/>
        <w:jc w:val="both"/>
      </w:pPr>
      <w:r>
        <w:rPr>
          <w:rFonts w:ascii="Times New Roman"/>
          <w:b w:val="false"/>
          <w:i w:val="false"/>
          <w:color w:val="000000"/>
          <w:sz w:val="28"/>
        </w:rPr>
        <w:t>
      ай сайын, оқу жылы ішінде:</w:t>
      </w:r>
    </w:p>
    <w:p>
      <w:pPr>
        <w:spacing w:after="0"/>
        <w:ind w:left="0"/>
        <w:jc w:val="both"/>
      </w:pPr>
      <w:r>
        <w:rPr>
          <w:rFonts w:ascii="Times New Roman"/>
          <w:b w:val="false"/>
          <w:i w:val="false"/>
          <w:color w:val="000000"/>
          <w:sz w:val="28"/>
        </w:rPr>
        <w:t>
      девиантты мінез-құлықты білім алушыларды есепке алу журналын жүргізеді.</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әлеуметтік педагогтің оқу жылына арналған жұмыс жоспарын әзірлейді.</w:t>
      </w:r>
    </w:p>
    <w:p>
      <w:pPr>
        <w:spacing w:after="0"/>
        <w:ind w:left="0"/>
        <w:jc w:val="both"/>
      </w:pPr>
      <w:r>
        <w:rPr>
          <w:rFonts w:ascii="Times New Roman"/>
          <w:b w:val="false"/>
          <w:i w:val="false"/>
          <w:color w:val="000000"/>
          <w:sz w:val="28"/>
        </w:rPr>
        <w:t>
      4. Жатақхана тәрбиешісі:</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жатақхана тәрбиешісінің оқу жылына арналған жұмыс жоспарын әзірлейді.</w:t>
      </w:r>
    </w:p>
    <w:p>
      <w:pPr>
        <w:spacing w:after="0"/>
        <w:ind w:left="0"/>
        <w:jc w:val="both"/>
      </w:pPr>
      <w:r>
        <w:rPr>
          <w:rFonts w:ascii="Times New Roman"/>
          <w:b w:val="false"/>
          <w:i w:val="false"/>
          <w:color w:val="000000"/>
          <w:sz w:val="28"/>
        </w:rPr>
        <w:t>
      5. Оқу бөлімінің меңгерушісі:</w:t>
      </w:r>
    </w:p>
    <w:p>
      <w:pPr>
        <w:spacing w:after="0"/>
        <w:ind w:left="0"/>
        <w:jc w:val="both"/>
      </w:pPr>
      <w:r>
        <w:rPr>
          <w:rFonts w:ascii="Times New Roman"/>
          <w:b w:val="false"/>
          <w:i w:val="false"/>
          <w:color w:val="000000"/>
          <w:sz w:val="28"/>
        </w:rPr>
        <w:t>
      ай сайын:</w:t>
      </w:r>
    </w:p>
    <w:p>
      <w:pPr>
        <w:spacing w:after="0"/>
        <w:ind w:left="0"/>
        <w:jc w:val="both"/>
      </w:pPr>
      <w:r>
        <w:rPr>
          <w:rFonts w:ascii="Times New Roman"/>
          <w:b w:val="false"/>
          <w:i w:val="false"/>
          <w:color w:val="000000"/>
          <w:sz w:val="28"/>
        </w:rPr>
        <w:t>
      педагог жұмысының әрбір айға арналған оқу уақытын есепке алу ведомосін (сағатпен және (немесе) кредитпен) толтырады;</w:t>
      </w:r>
    </w:p>
    <w:p>
      <w:pPr>
        <w:spacing w:after="0"/>
        <w:ind w:left="0"/>
        <w:jc w:val="both"/>
      </w:pPr>
      <w:r>
        <w:rPr>
          <w:rFonts w:ascii="Times New Roman"/>
          <w:b w:val="false"/>
          <w:i w:val="false"/>
          <w:color w:val="000000"/>
          <w:sz w:val="28"/>
        </w:rPr>
        <w:t>
      оқу жылы ішінде қажет болған жағдайда:</w:t>
      </w:r>
    </w:p>
    <w:p>
      <w:pPr>
        <w:spacing w:after="0"/>
        <w:ind w:left="0"/>
        <w:jc w:val="both"/>
      </w:pPr>
      <w:r>
        <w:rPr>
          <w:rFonts w:ascii="Times New Roman"/>
          <w:b w:val="false"/>
          <w:i w:val="false"/>
          <w:color w:val="000000"/>
          <w:sz w:val="28"/>
        </w:rPr>
        <w:t>
      1) білім алушылар контингенті бойынша бұйрықтарды тіркеу кітабын;</w:t>
      </w:r>
    </w:p>
    <w:p>
      <w:pPr>
        <w:spacing w:after="0"/>
        <w:ind w:left="0"/>
        <w:jc w:val="both"/>
      </w:pPr>
      <w:r>
        <w:rPr>
          <w:rFonts w:ascii="Times New Roman"/>
          <w:b w:val="false"/>
          <w:i w:val="false"/>
          <w:color w:val="000000"/>
          <w:sz w:val="28"/>
        </w:rPr>
        <w:t>
      2) білім алушылардың атаулы кітабын;</w:t>
      </w:r>
    </w:p>
    <w:p>
      <w:pPr>
        <w:spacing w:after="0"/>
        <w:ind w:left="0"/>
        <w:jc w:val="both"/>
      </w:pPr>
      <w:r>
        <w:rPr>
          <w:rFonts w:ascii="Times New Roman"/>
          <w:b w:val="false"/>
          <w:i w:val="false"/>
          <w:color w:val="000000"/>
          <w:sz w:val="28"/>
        </w:rPr>
        <w:t>
      3) академиялық анықтама немесе транскрипт беру кітабын;</w:t>
      </w:r>
    </w:p>
    <w:p>
      <w:pPr>
        <w:spacing w:after="0"/>
        <w:ind w:left="0"/>
        <w:jc w:val="both"/>
      </w:pPr>
      <w:r>
        <w:rPr>
          <w:rFonts w:ascii="Times New Roman"/>
          <w:b w:val="false"/>
          <w:i w:val="false"/>
          <w:color w:val="000000"/>
          <w:sz w:val="28"/>
        </w:rPr>
        <w:t>
      4) дипломдардың телнұсқаларын беру кітабын жүргізеді.</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1) білім алушының үлгерім кітапшасын;</w:t>
      </w:r>
    </w:p>
    <w:p>
      <w:pPr>
        <w:spacing w:after="0"/>
        <w:ind w:left="0"/>
        <w:jc w:val="both"/>
      </w:pPr>
      <w:r>
        <w:rPr>
          <w:rFonts w:ascii="Times New Roman"/>
          <w:b w:val="false"/>
          <w:i w:val="false"/>
          <w:color w:val="000000"/>
          <w:sz w:val="28"/>
        </w:rPr>
        <w:t>
      2) білім алушының студенттік билетін ресімдеуді ұйымдастырады.</w:t>
      </w:r>
    </w:p>
    <w:p>
      <w:pPr>
        <w:spacing w:after="0"/>
        <w:ind w:left="0"/>
        <w:jc w:val="both"/>
      </w:pPr>
      <w:r>
        <w:rPr>
          <w:rFonts w:ascii="Times New Roman"/>
          <w:b w:val="false"/>
          <w:i w:val="false"/>
          <w:color w:val="000000"/>
          <w:sz w:val="28"/>
        </w:rPr>
        <w:t>
      оқу жылының аяғында жылына бір рет:</w:t>
      </w:r>
    </w:p>
    <w:p>
      <w:pPr>
        <w:spacing w:after="0"/>
        <w:ind w:left="0"/>
        <w:jc w:val="both"/>
      </w:pPr>
      <w:r>
        <w:rPr>
          <w:rFonts w:ascii="Times New Roman"/>
          <w:b w:val="false"/>
          <w:i w:val="false"/>
          <w:color w:val="000000"/>
          <w:sz w:val="28"/>
        </w:rPr>
        <w:t>
      1) диплом бланкілерін есепке алу журналын;</w:t>
      </w:r>
    </w:p>
    <w:p>
      <w:pPr>
        <w:spacing w:after="0"/>
        <w:ind w:left="0"/>
        <w:jc w:val="both"/>
      </w:pPr>
      <w:r>
        <w:rPr>
          <w:rFonts w:ascii="Times New Roman"/>
          <w:b w:val="false"/>
          <w:i w:val="false"/>
          <w:color w:val="000000"/>
          <w:sz w:val="28"/>
        </w:rPr>
        <w:t>
      2) диплом беру кітабын толтырады.</w:t>
      </w:r>
    </w:p>
    <w:p>
      <w:pPr>
        <w:spacing w:after="0"/>
        <w:ind w:left="0"/>
        <w:jc w:val="both"/>
      </w:pPr>
      <w:r>
        <w:rPr>
          <w:rFonts w:ascii="Times New Roman"/>
          <w:b w:val="false"/>
          <w:i w:val="false"/>
          <w:color w:val="000000"/>
          <w:sz w:val="28"/>
        </w:rPr>
        <w:t>
      6. Бөлім меңгерушісі:</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бөлім меңгерушісінің оқу жылына арналған жұмыс жоспарын әзірлейді.</w:t>
      </w:r>
    </w:p>
    <w:p>
      <w:pPr>
        <w:spacing w:after="0"/>
        <w:ind w:left="0"/>
        <w:jc w:val="both"/>
      </w:pPr>
      <w:r>
        <w:rPr>
          <w:rFonts w:ascii="Times New Roman"/>
          <w:b w:val="false"/>
          <w:i w:val="false"/>
          <w:color w:val="000000"/>
          <w:sz w:val="28"/>
        </w:rPr>
        <w:t>
      7. Басшының орынбасары (қызмет бағыттары бойынша):</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1) педагогикалық кеңестің оқу жылына арналған жұмыс жоспарын;</w:t>
      </w:r>
    </w:p>
    <w:p>
      <w:pPr>
        <w:spacing w:after="0"/>
        <w:ind w:left="0"/>
        <w:jc w:val="both"/>
      </w:pPr>
      <w:r>
        <w:rPr>
          <w:rFonts w:ascii="Times New Roman"/>
          <w:b w:val="false"/>
          <w:i w:val="false"/>
          <w:color w:val="000000"/>
          <w:sz w:val="28"/>
        </w:rPr>
        <w:t>
      2) оқу жұмыс жоспарын;</w:t>
      </w:r>
    </w:p>
    <w:p>
      <w:pPr>
        <w:spacing w:after="0"/>
        <w:ind w:left="0"/>
        <w:jc w:val="both"/>
      </w:pPr>
      <w:r>
        <w:rPr>
          <w:rFonts w:ascii="Times New Roman"/>
          <w:b w:val="false"/>
          <w:i w:val="false"/>
          <w:color w:val="000000"/>
          <w:sz w:val="28"/>
        </w:rPr>
        <w:t>
      3) педагогтердің тарификациялық тізімін;</w:t>
      </w:r>
    </w:p>
    <w:p>
      <w:pPr>
        <w:spacing w:after="0"/>
        <w:ind w:left="0"/>
        <w:jc w:val="both"/>
      </w:pPr>
      <w:r>
        <w:rPr>
          <w:rFonts w:ascii="Times New Roman"/>
          <w:b w:val="false"/>
          <w:i w:val="false"/>
          <w:color w:val="000000"/>
          <w:sz w:val="28"/>
        </w:rPr>
        <w:t>
      4) оқу жылына арналған (қызмет бағыттары бойынша) жұмыс жоспарын;</w:t>
      </w:r>
    </w:p>
    <w:p>
      <w:pPr>
        <w:spacing w:after="0"/>
        <w:ind w:left="0"/>
        <w:jc w:val="both"/>
      </w:pPr>
      <w:r>
        <w:rPr>
          <w:rFonts w:ascii="Times New Roman"/>
          <w:b w:val="false"/>
          <w:i w:val="false"/>
          <w:color w:val="000000"/>
          <w:sz w:val="28"/>
        </w:rPr>
        <w:t>
      5) оқу жылына арналған колледжішілік бақылау жоспарын әзірлейді.</w:t>
      </w:r>
    </w:p>
    <w:p>
      <w:pPr>
        <w:spacing w:after="0"/>
        <w:ind w:left="0"/>
        <w:jc w:val="both"/>
      </w:pPr>
      <w:r>
        <w:rPr>
          <w:rFonts w:ascii="Times New Roman"/>
          <w:b w:val="false"/>
          <w:i w:val="false"/>
          <w:color w:val="000000"/>
          <w:sz w:val="28"/>
        </w:rPr>
        <w:t>
      жылына бір рет оқу жылының басында пән/модуль/өндірістік оқыту мен кәсіптік практика бойынша оқу жұмыс бағдарламаларын бекітеді.</w:t>
      </w:r>
    </w:p>
    <w:p>
      <w:pPr>
        <w:spacing w:after="0"/>
        <w:ind w:left="0"/>
        <w:jc w:val="both"/>
      </w:pPr>
      <w:r>
        <w:rPr>
          <w:rFonts w:ascii="Times New Roman"/>
          <w:b w:val="false"/>
          <w:i w:val="false"/>
          <w:color w:val="000000"/>
          <w:sz w:val="28"/>
        </w:rPr>
        <w:t>
      оқу жылының аяғында жылына бір рет:</w:t>
      </w:r>
    </w:p>
    <w:p>
      <w:pPr>
        <w:spacing w:after="0"/>
        <w:ind w:left="0"/>
        <w:jc w:val="both"/>
      </w:pPr>
      <w:r>
        <w:rPr>
          <w:rFonts w:ascii="Times New Roman"/>
          <w:b w:val="false"/>
          <w:i w:val="false"/>
          <w:color w:val="000000"/>
          <w:sz w:val="28"/>
        </w:rPr>
        <w:t>
      педагогтің бір жылдағы оқу уақытын есепке алу ведомосын (сағатпен және (немесе) кредитпен) толтырады.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м.а. 24.02.2023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Басшы (директор):</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жұмыс жоспарын (қызмет бағыттары бойынша), колледжішілік бақылау жоспарын, оқу жұмыс жоспарын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м.а. 24.02.2023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Педагогикалық және әдістемелік кеңестердің хаттамалары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жүйесін пайдалану қағидаларына сәйкес (қағаз немесе электрондық форматтарында) жүргізіледі.</w:t>
      </w:r>
    </w:p>
    <w:p>
      <w:pPr>
        <w:spacing w:after="0"/>
        <w:ind w:left="0"/>
        <w:jc w:val="both"/>
      </w:pPr>
      <w:r>
        <w:rPr>
          <w:rFonts w:ascii="Times New Roman"/>
          <w:b w:val="false"/>
          <w:i w:val="false"/>
          <w:color w:val="000000"/>
          <w:sz w:val="28"/>
        </w:rPr>
        <w:t xml:space="preserve">
      Педагогикалық кеңестің отырыстарын өткізу кезеңділігі Қазақстан Республикасы Білім және ғылым министрінің міндетін атқарушының 2007 жылғы 24 қазандағы № 506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тізіліміне № 4993 болып тіркелген) Техникалық және кәсіптік, орта білімнен кейінгі білім беру ұйымдарының педагогтік кеңесінің жұмысын ұйымдастырудың үлгілік қағидаларында айқындалған.</w:t>
      </w:r>
    </w:p>
    <w:p>
      <w:pPr>
        <w:spacing w:after="0"/>
        <w:ind w:left="0"/>
        <w:jc w:val="both"/>
      </w:pPr>
      <w:r>
        <w:rPr>
          <w:rFonts w:ascii="Times New Roman"/>
          <w:b w:val="false"/>
          <w:i w:val="false"/>
          <w:color w:val="000000"/>
          <w:sz w:val="28"/>
        </w:rPr>
        <w:t xml:space="preserve">
      Әдістемелік кеңестің отырыстарын өткізу кезеңділігі Қазақстан Республикасы Білім және ғылым министрінің міндетін атқарушының 2007 жылғы 21 желтоқсандағы № 644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тізіліміне № 5090 болып тіркелген) Әдістемелік (оқу-әдістемелік, ғылыми-әдістемелік) кеңес қызметі және оны сайлау тәртібінің үлгі ережесінде айқындалған.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ұйымдарының педагогіне арналған сабақ жоспары немесе қысқа мерзімді жоспар </w:t>
      </w:r>
    </w:p>
    <w:p>
      <w:pPr>
        <w:spacing w:after="0"/>
        <w:ind w:left="0"/>
        <w:jc w:val="both"/>
      </w:pPr>
      <w:r>
        <w:rPr>
          <w:rFonts w:ascii="Times New Roman"/>
          <w:b w:val="false"/>
          <w:i w:val="false"/>
          <w:color w:val="ff0000"/>
          <w:sz w:val="28"/>
        </w:rPr>
        <w:t xml:space="preserve">
      Ескерту. 7-қосымша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жүргізу үшін міндетті құжаттардың нысандары</w:t>
      </w:r>
    </w:p>
    <w:p>
      <w:pPr>
        <w:spacing w:after="0"/>
        <w:ind w:left="0"/>
        <w:jc w:val="both"/>
      </w:pPr>
      <w:r>
        <w:rPr>
          <w:rFonts w:ascii="Times New Roman"/>
          <w:b w:val="false"/>
          <w:i w:val="false"/>
          <w:color w:val="ff0000"/>
          <w:sz w:val="28"/>
        </w:rPr>
        <w:t xml:space="preserve">
      Ескерту. 8-қосымшамен толықтырылды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Оқу сабағының жоспары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(сабақтың тақырыбы)</w:t>
      </w:r>
    </w:p>
    <w:p>
      <w:pPr>
        <w:spacing w:after="0"/>
        <w:ind w:left="0"/>
        <w:jc w:val="both"/>
      </w:pPr>
      <w:r>
        <w:rPr>
          <w:rFonts w:ascii="Times New Roman"/>
          <w:b w:val="false"/>
          <w:i w:val="false"/>
          <w:color w:val="000000"/>
          <w:sz w:val="28"/>
        </w:rPr>
        <w:t>
      Модуль /пән атауы___________________________________________</w:t>
      </w:r>
    </w:p>
    <w:p>
      <w:pPr>
        <w:spacing w:after="0"/>
        <w:ind w:left="0"/>
        <w:jc w:val="both"/>
      </w:pPr>
      <w:r>
        <w:rPr>
          <w:rFonts w:ascii="Times New Roman"/>
          <w:b w:val="false"/>
          <w:i w:val="false"/>
          <w:color w:val="000000"/>
          <w:sz w:val="28"/>
        </w:rPr>
        <w:t>
      Педагог ___________________________________________ дайындады</w:t>
      </w:r>
    </w:p>
    <w:p>
      <w:pPr>
        <w:spacing w:after="0"/>
        <w:ind w:left="0"/>
        <w:jc w:val="both"/>
      </w:pPr>
      <w:r>
        <w:rPr>
          <w:rFonts w:ascii="Times New Roman"/>
          <w:b w:val="false"/>
          <w:i w:val="false"/>
          <w:color w:val="000000"/>
          <w:sz w:val="28"/>
        </w:rPr>
        <w:t>
      20_ жылғы "___" ____________</w:t>
      </w:r>
    </w:p>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Курс, топ __________________</w:t>
      </w:r>
    </w:p>
    <w:p>
      <w:pPr>
        <w:spacing w:after="0"/>
        <w:ind w:left="0"/>
        <w:jc w:val="both"/>
      </w:pPr>
      <w:r>
        <w:rPr>
          <w:rFonts w:ascii="Times New Roman"/>
          <w:b w:val="false"/>
          <w:i w:val="false"/>
          <w:color w:val="000000"/>
          <w:sz w:val="28"/>
        </w:rPr>
        <w:t>
      Сабақтың түрі</w:t>
      </w:r>
    </w:p>
    <w:p>
      <w:pPr>
        <w:spacing w:after="0"/>
        <w:ind w:left="0"/>
        <w:jc w:val="both"/>
      </w:pPr>
      <w:r>
        <w:rPr>
          <w:rFonts w:ascii="Times New Roman"/>
          <w:b w:val="false"/>
          <w:i w:val="false"/>
          <w:color w:val="000000"/>
          <w:sz w:val="28"/>
        </w:rPr>
        <w:t>
      2. Мақсаты, міндеттері</w:t>
      </w:r>
    </w:p>
    <w:p>
      <w:pPr>
        <w:spacing w:after="0"/>
        <w:ind w:left="0"/>
        <w:jc w:val="both"/>
      </w:pPr>
      <w:r>
        <w:rPr>
          <w:rFonts w:ascii="Times New Roman"/>
          <w:b w:val="false"/>
          <w:i w:val="false"/>
          <w:color w:val="000000"/>
          <w:sz w:val="28"/>
        </w:rPr>
        <w:t xml:space="preserve">
      3. Күтілетін нәтижелер </w:t>
      </w:r>
    </w:p>
    <w:p>
      <w:pPr>
        <w:spacing w:after="0"/>
        <w:ind w:left="0"/>
        <w:jc w:val="both"/>
      </w:pPr>
      <w:r>
        <w:rPr>
          <w:rFonts w:ascii="Times New Roman"/>
          <w:b w:val="false"/>
          <w:i w:val="false"/>
          <w:color w:val="000000"/>
          <w:sz w:val="28"/>
        </w:rPr>
        <w:t>
      4. Қажетті ресурстар</w:t>
      </w:r>
    </w:p>
    <w:p>
      <w:pPr>
        <w:spacing w:after="0"/>
        <w:ind w:left="0"/>
        <w:jc w:val="both"/>
      </w:pPr>
      <w:r>
        <w:rPr>
          <w:rFonts w:ascii="Times New Roman"/>
          <w:b w:val="false"/>
          <w:i w:val="false"/>
          <w:color w:val="000000"/>
          <w:sz w:val="28"/>
        </w:rPr>
        <w:t>
      5. Сабақтың барысы</w:t>
      </w:r>
    </w:p>
    <w:p>
      <w:pPr>
        <w:spacing w:after="0"/>
        <w:ind w:left="0"/>
        <w:jc w:val="both"/>
      </w:pPr>
      <w:r>
        <w:rPr>
          <w:rFonts w:ascii="Times New Roman"/>
          <w:b w:val="false"/>
          <w:i w:val="false"/>
          <w:color w:val="000000"/>
          <w:sz w:val="28"/>
        </w:rPr>
        <w:t>
      Оқу сабағының осы тармақтары міндетті болып табылады. Қосымша элементтерді енгізу тиісті білім беру деңгейінің мемлекеттік жалпыға міндетті стандартының талаптарын сақтай отырып және пәннің немесе модульдің ерекшеліктері мен білім алушылардың қажеттіліктерін ескере отырып айқындалады.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Теориялық оқытуды есепке алу журналы</w:t>
      </w:r>
    </w:p>
    <w:p>
      <w:pPr>
        <w:spacing w:after="0"/>
        <w:ind w:left="0"/>
        <w:jc w:val="both"/>
      </w:pPr>
      <w:r>
        <w:rPr>
          <w:rFonts w:ascii="Times New Roman"/>
          <w:b w:val="false"/>
          <w:i w:val="false"/>
          <w:color w:val="000000"/>
          <w:sz w:val="28"/>
        </w:rPr>
        <w:t>
      Оқу тобы _________________________</w:t>
      </w:r>
    </w:p>
    <w:p>
      <w:pPr>
        <w:spacing w:after="0"/>
        <w:ind w:left="0"/>
        <w:jc w:val="both"/>
      </w:pPr>
      <w:r>
        <w:rPr>
          <w:rFonts w:ascii="Times New Roman"/>
          <w:b w:val="false"/>
          <w:i w:val="false"/>
          <w:color w:val="000000"/>
          <w:sz w:val="28"/>
        </w:rPr>
        <w:t>
      Оқу курсы _________________________</w:t>
      </w:r>
    </w:p>
    <w:p>
      <w:pPr>
        <w:spacing w:after="0"/>
        <w:ind w:left="0"/>
        <w:jc w:val="both"/>
      </w:pPr>
      <w:r>
        <w:rPr>
          <w:rFonts w:ascii="Times New Roman"/>
          <w:b w:val="false"/>
          <w:i w:val="false"/>
          <w:color w:val="000000"/>
          <w:sz w:val="28"/>
        </w:rPr>
        <w:t>
      Мамандығы _______________________</w:t>
      </w:r>
    </w:p>
    <w:p>
      <w:pPr>
        <w:spacing w:after="0"/>
        <w:ind w:left="0"/>
        <w:jc w:val="both"/>
      </w:pPr>
      <w:r>
        <w:rPr>
          <w:rFonts w:ascii="Times New Roman"/>
          <w:b w:val="false"/>
          <w:i w:val="false"/>
          <w:color w:val="000000"/>
          <w:sz w:val="28"/>
        </w:rPr>
        <w:t>
      Біліктілігі __________________________</w:t>
      </w:r>
    </w:p>
    <w:p>
      <w:pPr>
        <w:spacing w:after="0"/>
        <w:ind w:left="0"/>
        <w:jc w:val="both"/>
      </w:pPr>
      <w:r>
        <w:rPr>
          <w:rFonts w:ascii="Times New Roman"/>
          <w:b w:val="false"/>
          <w:i w:val="false"/>
          <w:color w:val="000000"/>
          <w:sz w:val="28"/>
        </w:rPr>
        <w:t>
      20___/20___ оқу жылы___________________________________</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pPr>
        <w:spacing w:after="0"/>
        <w:ind w:left="0"/>
        <w:jc w:val="both"/>
      </w:pPr>
      <w:r>
        <w:rPr>
          <w:rFonts w:ascii="Times New Roman"/>
          <w:b w:val="false"/>
          <w:i w:val="false"/>
          <w:color w:val="000000"/>
          <w:sz w:val="28"/>
        </w:rPr>
        <w:t>
      № 5.1-нысан. ОҚУ ЖЫЛЫНДА ІСКЕ АСЫРЫЛАТЫН МОДУЛЬДЕР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модульдер санына байланысты белгіленеді.</w:t>
      </w:r>
    </w:p>
    <w:p>
      <w:pPr>
        <w:spacing w:after="0"/>
        <w:ind w:left="0"/>
        <w:jc w:val="both"/>
      </w:pPr>
      <w:r>
        <w:rPr>
          <w:rFonts w:ascii="Times New Roman"/>
          <w:b w:val="false"/>
          <w:i w:val="false"/>
          <w:color w:val="000000"/>
          <w:sz w:val="28"/>
        </w:rPr>
        <w:t>
      № 5.2-нысан. ТОПТАҒЫ БІЛІМ АЛУШЫЛАР ТУРАЛЫ МӘЛІМЕТТЕР</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кітаптағы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қабылдау туралы бұйрықтың күні мен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Топтың жетекшісі (тьютор)______________________________________________ тегі, аты, әкесінің аты (болған жағдайда)</w:t>
      </w:r>
    </w:p>
    <w:p>
      <w:pPr>
        <w:spacing w:after="0"/>
        <w:ind w:left="0"/>
        <w:jc w:val="both"/>
      </w:pPr>
      <w:r>
        <w:rPr>
          <w:rFonts w:ascii="Times New Roman"/>
          <w:b w:val="false"/>
          <w:i w:val="false"/>
          <w:color w:val="000000"/>
          <w:sz w:val="28"/>
        </w:rPr>
        <w:t>
      ТОПТАҒЫ БІЛІМ АЛУШЫЛАР ТУРАЛЫ МӘЛІМЕТТЕР</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үйінің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5.3-нысан. БІЛІМ АЛУШЫЛАРДЫҢ САБАҚҚА ҚАТЫСУЫ МЕН ҮЛГЕРІМІН ЕСЕПКЕ АЛУ</w:t>
      </w:r>
    </w:p>
    <w:p>
      <w:pPr>
        <w:spacing w:after="0"/>
        <w:ind w:left="0"/>
        <w:jc w:val="both"/>
      </w:pPr>
      <w:r>
        <w:rPr>
          <w:rFonts w:ascii="Times New Roman"/>
          <w:b w:val="false"/>
          <w:i w:val="false"/>
          <w:color w:val="000000"/>
          <w:sz w:val="28"/>
        </w:rPr>
        <w:t>
      (Сол жақ беті) (Оң жақ беті)</w:t>
      </w:r>
    </w:p>
    <w:p>
      <w:pPr>
        <w:spacing w:after="0"/>
        <w:ind w:left="0"/>
        <w:jc w:val="both"/>
      </w:pPr>
      <w:r>
        <w:rPr>
          <w:rFonts w:ascii="Times New Roman"/>
          <w:b w:val="false"/>
          <w:i w:val="false"/>
          <w:color w:val="000000"/>
          <w:sz w:val="28"/>
        </w:rPr>
        <w:t>
      Ескерту: Журналдағы өткен оқу материалын жазуға, білім алушының сабаққа қатысуын және үлгерімін есепке алуға арналған парақтар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pPr>
        <w:spacing w:after="0"/>
        <w:ind w:left="0"/>
        <w:jc w:val="both"/>
      </w:pPr>
      <w:r>
        <w:rPr>
          <w:rFonts w:ascii="Times New Roman"/>
          <w:b w:val="false"/>
          <w:i w:val="false"/>
          <w:color w:val="000000"/>
          <w:sz w:val="28"/>
        </w:rPr>
        <w:t>
      Бір модульді бірнеше педагог сабақ берген жағдайда әрбір педагог осы нысанды оқу сабақтарының кестесі мен оқу процесінің кестесіне сәйкес толтыруға жол беріледі. Модуль бойынша оқыту бағдарламасы аяқталғаннан кейін (соңғы сабақты жүргізетін педагог) "Модуль бойынша қорытынды" модулі бағдарламасының сағатпен және/немесе кредитпен нақты орындалуы көрсетіледі.</w:t>
      </w:r>
    </w:p>
    <w:p>
      <w:pPr>
        <w:spacing w:after="0"/>
        <w:ind w:left="0"/>
        <w:jc w:val="both"/>
      </w:pPr>
      <w:r>
        <w:rPr>
          <w:rFonts w:ascii="Times New Roman"/>
          <w:b w:val="false"/>
          <w:i w:val="false"/>
          <w:color w:val="000000"/>
          <w:sz w:val="28"/>
        </w:rPr>
        <w:t>
      Әр семестрдің қорытындысы бойынша (соңғы сабақты жүргізетін педагог) оқу жұмыс жоспарына сәйкес модуль бойынша жалпы орташа баға қойылады.</w:t>
      </w:r>
    </w:p>
    <w:p>
      <w:pPr>
        <w:spacing w:after="0"/>
        <w:ind w:left="0"/>
        <w:jc w:val="both"/>
      </w:pPr>
      <w:r>
        <w:rPr>
          <w:rFonts w:ascii="Times New Roman"/>
          <w:b w:val="false"/>
          <w:i w:val="false"/>
          <w:color w:val="000000"/>
          <w:sz w:val="28"/>
        </w:rPr>
        <w:t>
      Пән/модуль бойынша жалпы орташа баға өндірістік оқытуды және пән/модульде көзделген практиканың барлық түрлерін ескере отырып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индексі ____________ Пән және (немесе) модуль атауы ____________</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Педагогтің(тердің) тегі, аты, әкесінің аты (болған жағдайда) __________________________________</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сағатының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 және/немесе сабақ тақырыптары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Концертмейстердің қолы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5.4-нысан. БІЛІМ АЛУШЫЛАРДЫҢ МЕДИЦИНАЛЫҚ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 (негізгі, дайындық, арнайы)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5.5-нысан. ОҚУ-ТӘРБИЕ ЖҰМЫСТАРЫНЫҢ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атауы/модуль индексі_______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 (семестр)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 (семестр)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және/немесе қорытынды аттестаттауға жіберу рейтингі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және (немесе) кредит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жүргізілген сағаттар және (немесе) кредиттер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қатыспаған сағат 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 (1-семестрде)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 (2-семестрде)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Топ жетекшісінің қолы ___________</w:t>
      </w:r>
    </w:p>
    <w:p>
      <w:pPr>
        <w:spacing w:after="0"/>
        <w:ind w:left="0"/>
        <w:jc w:val="both"/>
      </w:pPr>
      <w:r>
        <w:rPr>
          <w:rFonts w:ascii="Times New Roman"/>
          <w:b w:val="false"/>
          <w:i w:val="false"/>
          <w:color w:val="000000"/>
          <w:sz w:val="28"/>
        </w:rPr>
        <w:t>
      Басшының оқу ісі жөніндегі орынбасары __________________</w:t>
      </w:r>
    </w:p>
    <w:p>
      <w:pPr>
        <w:spacing w:after="0"/>
        <w:ind w:left="0"/>
        <w:jc w:val="both"/>
      </w:pPr>
      <w:r>
        <w:rPr>
          <w:rFonts w:ascii="Times New Roman"/>
          <w:b w:val="false"/>
          <w:i w:val="false"/>
          <w:color w:val="000000"/>
          <w:sz w:val="28"/>
        </w:rPr>
        <w:t>
      Ескерту: "Пән және (немесе) модуль атауы" деген бағанның саны оқу жоспары мен бағдарламаларына сәйкес журнал бланкілерін басып шығару кезінде белгіленеді. Емтихан сеcсиясына шығарылған пәндер және (немесе) модульдер бойынша емтихандар мен сынақтарда алынған бағалар қойылады.</w:t>
      </w:r>
    </w:p>
    <w:p>
      <w:pPr>
        <w:spacing w:after="0"/>
        <w:ind w:left="0"/>
        <w:jc w:val="both"/>
      </w:pPr>
      <w:r>
        <w:rPr>
          <w:rFonts w:ascii="Times New Roman"/>
          <w:b w:val="false"/>
          <w:i w:val="false"/>
          <w:color w:val="000000"/>
          <w:sz w:val="28"/>
        </w:rPr>
        <w:t>
      Журналды толтыру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аты-жөні, лауазымы және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Журналды толтыру қағидалары</w:t>
      </w:r>
    </w:p>
    <w:p>
      <w:pPr>
        <w:spacing w:after="0"/>
        <w:ind w:left="0"/>
        <w:jc w:val="both"/>
      </w:pPr>
      <w:r>
        <w:rPr>
          <w:rFonts w:ascii="Times New Roman"/>
          <w:b w:val="false"/>
          <w:i w:val="false"/>
          <w:color w:val="000000"/>
          <w:sz w:val="28"/>
        </w:rPr>
        <w:t>
      1. Журнал теориялық, практикалық оқытуды есепке алу және оқу-тәрбиелік жұмысты қорытындылау үшін қатаң есептіліктегі құжат болып табылады.</w:t>
      </w:r>
    </w:p>
    <w:p>
      <w:pPr>
        <w:spacing w:after="0"/>
        <w:ind w:left="0"/>
        <w:jc w:val="both"/>
      </w:pPr>
      <w:r>
        <w:rPr>
          <w:rFonts w:ascii="Times New Roman"/>
          <w:b w:val="false"/>
          <w:i w:val="false"/>
          <w:color w:val="000000"/>
          <w:sz w:val="28"/>
        </w:rPr>
        <w:t>
      2. Педагогтер журналды бір оқу тобына және бір оқу жылына толтырады.</w:t>
      </w:r>
    </w:p>
    <w:p>
      <w:pPr>
        <w:spacing w:after="0"/>
        <w:ind w:left="0"/>
        <w:jc w:val="both"/>
      </w:pPr>
      <w:r>
        <w:rPr>
          <w:rFonts w:ascii="Times New Roman"/>
          <w:b w:val="false"/>
          <w:i w:val="false"/>
          <w:color w:val="000000"/>
          <w:sz w:val="28"/>
        </w:rPr>
        <w:t>
      3. Топтағы білім алушылар туралы мәліметтерді (№ 5.2-нысан) атаулы кітапқа, бұйрықтар кітабына және білім алушының жеке ісіне сәйкес оқу бөлімі толтырады. "Үйінің мекенжайы" деген бағанда білім алушының ата-анасының немесе оларды алмастыратын тұлғалардың мекенжайы көрсетіледі.</w:t>
      </w:r>
    </w:p>
    <w:p>
      <w:pPr>
        <w:spacing w:after="0"/>
        <w:ind w:left="0"/>
        <w:jc w:val="both"/>
      </w:pPr>
      <w:r>
        <w:rPr>
          <w:rFonts w:ascii="Times New Roman"/>
          <w:b w:val="false"/>
          <w:i w:val="false"/>
          <w:color w:val="000000"/>
          <w:sz w:val="28"/>
        </w:rPr>
        <w:t>
      4. № 5.3-нысанда білім алушылардың сабаққа қатысуы және ағымдағы үлгерімі, өткізілген теориялық және практикалық сабақтардың мазмұны және жұмсалған сағат саны көрсетіледі.</w:t>
      </w:r>
    </w:p>
    <w:p>
      <w:pPr>
        <w:spacing w:after="0"/>
        <w:ind w:left="0"/>
        <w:jc w:val="both"/>
      </w:pPr>
      <w:r>
        <w:rPr>
          <w:rFonts w:ascii="Times New Roman"/>
          <w:b w:val="false"/>
          <w:i w:val="false"/>
          <w:color w:val="000000"/>
          <w:sz w:val="28"/>
        </w:rPr>
        <w:t>
      Әрбір оқу пәніне және (немесе) модульге қажетті парақ, оған бөлінген оқу сағаттары мен консультациялардың санына байланысты бөлінеді. Консультациялар журналдың соңғы беттерінде ескеріледі.</w:t>
      </w:r>
    </w:p>
    <w:p>
      <w:pPr>
        <w:spacing w:after="0"/>
        <w:ind w:left="0"/>
        <w:jc w:val="both"/>
      </w:pPr>
      <w:r>
        <w:rPr>
          <w:rFonts w:ascii="Times New Roman"/>
          <w:b w:val="false"/>
          <w:i w:val="false"/>
          <w:color w:val="000000"/>
          <w:sz w:val="28"/>
        </w:rPr>
        <w:t>
      Бақылау, зертханалық және басқа да жұмыстардың бағалары, олардың өткізген күнгі бағанға қойылады.</w:t>
      </w:r>
    </w:p>
    <w:p>
      <w:pPr>
        <w:spacing w:after="0"/>
        <w:ind w:left="0"/>
        <w:jc w:val="both"/>
      </w:pPr>
      <w:r>
        <w:rPr>
          <w:rFonts w:ascii="Times New Roman"/>
          <w:b w:val="false"/>
          <w:i w:val="false"/>
          <w:color w:val="000000"/>
          <w:sz w:val="28"/>
        </w:rPr>
        <w:t>
      Білім алушының сабаққа немесе консультацияға қатыспауы "ж" әрпімен белгіленеді.</w:t>
      </w:r>
    </w:p>
    <w:p>
      <w:pPr>
        <w:spacing w:after="0"/>
        <w:ind w:left="0"/>
        <w:jc w:val="both"/>
      </w:pPr>
      <w:r>
        <w:rPr>
          <w:rFonts w:ascii="Times New Roman"/>
          <w:b w:val="false"/>
          <w:i w:val="false"/>
          <w:color w:val="000000"/>
          <w:sz w:val="28"/>
        </w:rPr>
        <w:t>
      "Білім", "Өнер" бағыттары бойынша білім беру бағдарламаларын іске асыратын білім беру ұйымдарында концертмейстердің сабақты сүйемелдеуі кезінде толтырылады.</w:t>
      </w:r>
    </w:p>
    <w:p>
      <w:pPr>
        <w:spacing w:after="0"/>
        <w:ind w:left="0"/>
        <w:jc w:val="both"/>
      </w:pPr>
      <w:r>
        <w:rPr>
          <w:rFonts w:ascii="Times New Roman"/>
          <w:b w:val="false"/>
          <w:i w:val="false"/>
          <w:color w:val="000000"/>
          <w:sz w:val="28"/>
        </w:rPr>
        <w:t>
      5. Білім алушылардың медициналық тексеріс нәтижесі туралы мәліметтерді медициналық қызметкер № 5.4-нысанында толтырады.</w:t>
      </w:r>
    </w:p>
    <w:p>
      <w:pPr>
        <w:spacing w:after="0"/>
        <w:ind w:left="0"/>
        <w:jc w:val="both"/>
      </w:pPr>
      <w:r>
        <w:rPr>
          <w:rFonts w:ascii="Times New Roman"/>
          <w:b w:val="false"/>
          <w:i w:val="false"/>
          <w:color w:val="000000"/>
          <w:sz w:val="28"/>
        </w:rPr>
        <w:t>
      6. Жартыжылдықтағы (семестрдегі) және оқу жылындағы үлгерім бағалары, сондай-ақ оқу жоспарын орындағаны туралы мәліметті педагогтер "Оқу-тәрбие жұмыстарының қорытындысы" (№ 5.5-нысан) парағында толтырады. Әрбір білім алушының өткізіп алған сағаттардың жалпы санын топ жетекшісі қояды.</w:t>
      </w:r>
    </w:p>
    <w:p>
      <w:pPr>
        <w:spacing w:after="0"/>
        <w:ind w:left="0"/>
        <w:jc w:val="both"/>
      </w:pPr>
      <w:r>
        <w:rPr>
          <w:rFonts w:ascii="Times New Roman"/>
          <w:b w:val="false"/>
          <w:i w:val="false"/>
          <w:color w:val="000000"/>
          <w:sz w:val="28"/>
        </w:rPr>
        <w:t>
      7. Аралық және/немесе қорытынды аттестаттауға жіберу рейтингі теориялық, практикалық оқытуды, сондай-ақ курстық жобаны/жұмысты ескере отырып, орташа арифметикалық баға ретінде есептеледі.</w:t>
      </w:r>
    </w:p>
    <w:p>
      <w:pPr>
        <w:spacing w:after="0"/>
        <w:ind w:left="0"/>
        <w:jc w:val="both"/>
      </w:pPr>
      <w:r>
        <w:rPr>
          <w:rFonts w:ascii="Times New Roman"/>
          <w:b w:val="false"/>
          <w:i w:val="false"/>
          <w:color w:val="000000"/>
          <w:sz w:val="28"/>
        </w:rPr>
        <w:t xml:space="preserve">
      8. Журналдағы барлық жазбалар анық, ұқыпты түрде көк түсті сиямен жазылады. </w:t>
      </w:r>
    </w:p>
    <w:p>
      <w:pPr>
        <w:spacing w:after="0"/>
        <w:ind w:left="0"/>
        <w:jc w:val="both"/>
      </w:pPr>
      <w:r>
        <w:rPr>
          <w:rFonts w:ascii="Times New Roman"/>
          <w:b w:val="false"/>
          <w:i w:val="false"/>
          <w:color w:val="000000"/>
          <w:sz w:val="28"/>
        </w:rPr>
        <w:t>
      9. Журналдың жүргізілуін басшының орынбасарлары (қызмет бағыттары бойынша), оқу-тәрбие процесінің мониторингін бөлім меңгерушілері бақылайды. Олардың ескертулері мен ұсыныстары журналдың соңындағы тиісті парақта жазылады.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Жеке сабақтарды есепке алу журналы</w:t>
      </w:r>
    </w:p>
    <w:p>
      <w:pPr>
        <w:spacing w:after="0"/>
        <w:ind w:left="0"/>
        <w:jc w:val="both"/>
      </w:pPr>
      <w:r>
        <w:rPr>
          <w:rFonts w:ascii="Times New Roman"/>
          <w:b w:val="false"/>
          <w:i w:val="false"/>
          <w:color w:val="000000"/>
          <w:sz w:val="28"/>
        </w:rPr>
        <w:t>
      Педагог _________________________</w:t>
      </w:r>
    </w:p>
    <w:p>
      <w:pPr>
        <w:spacing w:after="0"/>
        <w:ind w:left="0"/>
        <w:jc w:val="both"/>
      </w:pPr>
      <w:r>
        <w:rPr>
          <w:rFonts w:ascii="Times New Roman"/>
          <w:b w:val="false"/>
          <w:i w:val="false"/>
          <w:color w:val="000000"/>
          <w:sz w:val="28"/>
        </w:rPr>
        <w:t>
      20___/20___ оқу жылы</w:t>
      </w:r>
    </w:p>
    <w:p>
      <w:pPr>
        <w:spacing w:after="0"/>
        <w:ind w:left="0"/>
        <w:jc w:val="both"/>
      </w:pPr>
      <w:r>
        <w:rPr>
          <w:rFonts w:ascii="Times New Roman"/>
          <w:b w:val="false"/>
          <w:i w:val="false"/>
          <w:color w:val="000000"/>
          <w:sz w:val="28"/>
        </w:rPr>
        <w:t>
      № 5.1.1-нысан. БІЛІМ АЛУШЫЛАРДЫҢ САБАҚҚА ҚАТЫСУЫН ЖӘНЕ ҮЛГЕРІМІН ЕСЕПКЕ АЛУ</w:t>
      </w:r>
    </w:p>
    <w:p>
      <w:pPr>
        <w:spacing w:after="0"/>
        <w:ind w:left="0"/>
        <w:jc w:val="both"/>
      </w:pPr>
      <w:r>
        <w:rPr>
          <w:rFonts w:ascii="Times New Roman"/>
          <w:b w:val="false"/>
          <w:i w:val="false"/>
          <w:color w:val="000000"/>
          <w:sz w:val="28"/>
        </w:rPr>
        <w:t>
       (Сол жақ беті)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Тьютордың/концертмейстердің қолы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Журналдағы парақтар саны оқу сабақтары журналы бланкілерін басу кезінде пәндер және (немесе) модульдер санына қарай оқу жоспарына сәйкес және олардың өту мерзіміне бекітіледі.</w:t>
      </w:r>
    </w:p>
    <w:p>
      <w:pPr>
        <w:spacing w:after="0"/>
        <w:ind w:left="0"/>
        <w:jc w:val="both"/>
      </w:pPr>
      <w:r>
        <w:rPr>
          <w:rFonts w:ascii="Times New Roman"/>
          <w:b w:val="false"/>
          <w:i w:val="false"/>
          <w:color w:val="000000"/>
          <w:sz w:val="28"/>
        </w:rPr>
        <w:t>
      № 5.1.2-нысан. ЖЕКЕ САБАҚТАРДЫҢ САҒАТТАРЫН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үшін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Журналды жүргізу жөнінде ескерулер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тегі және аты-жөні, лауазымы және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Жеке сабақтар сағаттарын есепке алу журналын жүргізу қағидалары:</w:t>
      </w:r>
    </w:p>
    <w:p>
      <w:pPr>
        <w:spacing w:after="0"/>
        <w:ind w:left="0"/>
        <w:jc w:val="both"/>
      </w:pPr>
      <w:r>
        <w:rPr>
          <w:rFonts w:ascii="Times New Roman"/>
          <w:b w:val="false"/>
          <w:i w:val="false"/>
          <w:color w:val="000000"/>
          <w:sz w:val="28"/>
        </w:rPr>
        <w:t>
      1. Журнал жеке сабақ жүргізуді есепке алу мен қорытынды жасаудың негізгі құжаты болып табылады.</w:t>
      </w:r>
    </w:p>
    <w:p>
      <w:pPr>
        <w:spacing w:after="0"/>
        <w:ind w:left="0"/>
        <w:jc w:val="both"/>
      </w:pPr>
      <w:r>
        <w:rPr>
          <w:rFonts w:ascii="Times New Roman"/>
          <w:b w:val="false"/>
          <w:i w:val="false"/>
          <w:color w:val="000000"/>
          <w:sz w:val="28"/>
        </w:rPr>
        <w:t>
      2. Журналды педагог педагогикалық жүктемесіне сәйкес толтырады және ол бір оқу жылына есептелген.</w:t>
      </w:r>
    </w:p>
    <w:p>
      <w:pPr>
        <w:spacing w:after="0"/>
        <w:ind w:left="0"/>
        <w:jc w:val="both"/>
      </w:pPr>
      <w:r>
        <w:rPr>
          <w:rFonts w:ascii="Times New Roman"/>
          <w:b w:val="false"/>
          <w:i w:val="false"/>
          <w:color w:val="000000"/>
          <w:sz w:val="28"/>
        </w:rPr>
        <w:t>
      3. № 5.1.1-нысан бойынша білім алушылардың сабаққа қатысуы мен ағымдағы үлгерімі есепке алынады, жұмсалған сағат саны мен сабақ өткізу күні жазылады. Сабақта болмаған білім алушы "ж" әріппен белгіленеді.</w:t>
      </w:r>
    </w:p>
    <w:p>
      <w:pPr>
        <w:spacing w:after="0"/>
        <w:ind w:left="0"/>
        <w:jc w:val="both"/>
      </w:pPr>
      <w:r>
        <w:rPr>
          <w:rFonts w:ascii="Times New Roman"/>
          <w:b w:val="false"/>
          <w:i w:val="false"/>
          <w:color w:val="000000"/>
          <w:sz w:val="28"/>
        </w:rPr>
        <w:t>
      4. Білім алушылардың аты-жөнін журналдағы тізімге қосуды, сондай-ақ тізімнен алуды басшының (директордың) тиісті бұйрығы шыққаннан кейін оқу бөлімі жүргізеді.</w:t>
      </w:r>
    </w:p>
    <w:p>
      <w:pPr>
        <w:spacing w:after="0"/>
        <w:ind w:left="0"/>
        <w:jc w:val="both"/>
      </w:pPr>
      <w:r>
        <w:rPr>
          <w:rFonts w:ascii="Times New Roman"/>
          <w:b w:val="false"/>
          <w:i w:val="false"/>
          <w:color w:val="000000"/>
          <w:sz w:val="28"/>
        </w:rPr>
        <w:t>
      5. № 5.1.2-нысанда педагог оқу жылына берілген сағаттар жиынтығын жасау үшін, ай сайын орындалған сағаттарды жазып отырады.</w:t>
      </w:r>
    </w:p>
    <w:p>
      <w:pPr>
        <w:spacing w:after="0"/>
        <w:ind w:left="0"/>
        <w:jc w:val="both"/>
      </w:pPr>
      <w:r>
        <w:rPr>
          <w:rFonts w:ascii="Times New Roman"/>
          <w:b w:val="false"/>
          <w:i w:val="false"/>
          <w:color w:val="000000"/>
          <w:sz w:val="28"/>
        </w:rPr>
        <w:t xml:space="preserve">
      6. Журналдағы барлық жазбалар анық, ұқыпты, көк түсті ұшы дөңгеленген сиямен жүргізіледі. </w:t>
      </w:r>
    </w:p>
    <w:p>
      <w:pPr>
        <w:spacing w:after="0"/>
        <w:ind w:left="0"/>
        <w:jc w:val="both"/>
      </w:pPr>
      <w:r>
        <w:rPr>
          <w:rFonts w:ascii="Times New Roman"/>
          <w:b w:val="false"/>
          <w:i w:val="false"/>
          <w:color w:val="000000"/>
          <w:sz w:val="28"/>
        </w:rPr>
        <w:t>
      7. Журналдың жүргізілуін бақылауды бөлім меңгерушілері, басшының орынбасарлары (қызмет бағыттары бойынша) жүзеге асырады. Ескертулер мен ұсыныстар журналдың соңындағы тиісті парақта жазылады.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Нысан жаңа редакцияда - ҚР Оқу-ағарту министрінің м.а. 24.02.2023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Қазақстан Республикасының Оқу-ағарту министрлігі</w:t>
      </w:r>
    </w:p>
    <w:p>
      <w:pPr>
        <w:spacing w:after="0"/>
        <w:ind w:left="0"/>
        <w:jc w:val="both"/>
      </w:pPr>
      <w:r>
        <w:rPr>
          <w:rFonts w:ascii="Times New Roman"/>
          <w:b w:val="false"/>
          <w:i w:val="false"/>
          <w:color w:val="000000"/>
          <w:sz w:val="28"/>
        </w:rPr>
        <w:t>
      Өндірістік оқытуды есепке алу журналы</w:t>
      </w:r>
    </w:p>
    <w:p>
      <w:pPr>
        <w:spacing w:after="0"/>
        <w:ind w:left="0"/>
        <w:jc w:val="both"/>
      </w:pPr>
      <w:r>
        <w:rPr>
          <w:rFonts w:ascii="Times New Roman"/>
          <w:b w:val="false"/>
          <w:i w:val="false"/>
          <w:color w:val="000000"/>
          <w:sz w:val="28"/>
        </w:rPr>
        <w:t>
      Топ № __________</w:t>
      </w:r>
    </w:p>
    <w:p>
      <w:pPr>
        <w:spacing w:after="0"/>
        <w:ind w:left="0"/>
        <w:jc w:val="both"/>
      </w:pPr>
      <w:r>
        <w:rPr>
          <w:rFonts w:ascii="Times New Roman"/>
          <w:b w:val="false"/>
          <w:i w:val="false"/>
          <w:color w:val="000000"/>
          <w:sz w:val="28"/>
        </w:rPr>
        <w:t>
      Мамандығы____________</w:t>
      </w:r>
    </w:p>
    <w:p>
      <w:pPr>
        <w:spacing w:after="0"/>
        <w:ind w:left="0"/>
        <w:jc w:val="both"/>
      </w:pPr>
      <w:r>
        <w:rPr>
          <w:rFonts w:ascii="Times New Roman"/>
          <w:b w:val="false"/>
          <w:i w:val="false"/>
          <w:color w:val="000000"/>
          <w:sz w:val="28"/>
        </w:rPr>
        <w:t>
      Біліктілігі ______________</w:t>
      </w:r>
    </w:p>
    <w:p>
      <w:pPr>
        <w:spacing w:after="0"/>
        <w:ind w:left="0"/>
        <w:jc w:val="both"/>
      </w:pPr>
      <w:r>
        <w:rPr>
          <w:rFonts w:ascii="Times New Roman"/>
          <w:b w:val="false"/>
          <w:i w:val="false"/>
          <w:color w:val="000000"/>
          <w:sz w:val="28"/>
        </w:rPr>
        <w:t>
      Оқу курсы _____________</w:t>
      </w:r>
    </w:p>
    <w:p>
      <w:pPr>
        <w:spacing w:after="0"/>
        <w:ind w:left="0"/>
        <w:jc w:val="both"/>
      </w:pPr>
      <w:r>
        <w:rPr>
          <w:rFonts w:ascii="Times New Roman"/>
          <w:b w:val="false"/>
          <w:i w:val="false"/>
          <w:color w:val="000000"/>
          <w:sz w:val="28"/>
        </w:rPr>
        <w:t>
      20___/20___ оқу жылы</w:t>
      </w:r>
    </w:p>
    <w:p>
      <w:pPr>
        <w:spacing w:after="0"/>
        <w:ind w:left="0"/>
        <w:jc w:val="both"/>
      </w:pPr>
      <w:r>
        <w:rPr>
          <w:rFonts w:ascii="Times New Roman"/>
          <w:b w:val="false"/>
          <w:i w:val="false"/>
          <w:color w:val="000000"/>
          <w:sz w:val="28"/>
        </w:rPr>
        <w:t xml:space="preserve">
      Практика жетекшісі 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(немесе) кәсіптік практика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жетекшісінің тегі, аты, әкесінің аты (болған жағдайда) (өндірістік оқыту шебері, педагог немесе әдіскер)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6.1-нысан.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6.2-нысан. ӨНДІРІСТІК ОҚЫТУДЫ ЕСЕПКЕ АЛУ</w:t>
      </w:r>
    </w:p>
    <w:p>
      <w:pPr>
        <w:spacing w:after="0"/>
        <w:ind w:left="0"/>
        <w:jc w:val="both"/>
      </w:pPr>
      <w:r>
        <w:rPr>
          <w:rFonts w:ascii="Times New Roman"/>
          <w:b w:val="false"/>
          <w:i w:val="false"/>
          <w:color w:val="000000"/>
          <w:sz w:val="28"/>
        </w:rPr>
        <w:t>
      Модульдің индексі (пән атауы) ________________________</w:t>
      </w:r>
    </w:p>
    <w:p>
      <w:pPr>
        <w:spacing w:after="0"/>
        <w:ind w:left="0"/>
        <w:jc w:val="both"/>
      </w:pPr>
      <w:r>
        <w:rPr>
          <w:rFonts w:ascii="Times New Roman"/>
          <w:b w:val="false"/>
          <w:i w:val="false"/>
          <w:color w:val="000000"/>
          <w:sz w:val="28"/>
        </w:rPr>
        <w:t>
      Өндірістік оқыту және (немесе) кәсіптік практика атауы ____________</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тақырыбы/бағалау критерийі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Практика жетекшісі (өндірістік оқыту шебері, оқытушы немесе әдіскер) ________ қолы.</w:t>
      </w:r>
    </w:p>
    <w:p>
      <w:pPr>
        <w:spacing w:after="0"/>
        <w:ind w:left="0"/>
        <w:jc w:val="both"/>
      </w:pPr>
      <w:r>
        <w:rPr>
          <w:rFonts w:ascii="Times New Roman"/>
          <w:b w:val="false"/>
          <w:i w:val="false"/>
          <w:color w:val="000000"/>
          <w:sz w:val="28"/>
        </w:rPr>
        <w:t>
      № 6.2.1-нысан. *ПРАКТИКАНЫ ЕСЕПКЕ АЛУ (педагогикалық мамандықтар бойынша білім беру бағдарламаларын іске асыратын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Модуль индексі ________________________</w:t>
      </w:r>
    </w:p>
    <w:p>
      <w:pPr>
        <w:spacing w:after="0"/>
        <w:ind w:left="0"/>
        <w:jc w:val="both"/>
      </w:pPr>
      <w:r>
        <w:rPr>
          <w:rFonts w:ascii="Times New Roman"/>
          <w:b w:val="false"/>
          <w:i w:val="false"/>
          <w:color w:val="000000"/>
          <w:sz w:val="28"/>
        </w:rPr>
        <w:t>
      Көрнекі сабақтар ____________</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Семестр _________________ оқу жылы _____ сағат саны</w:t>
      </w:r>
    </w:p>
    <w:p>
      <w:pPr>
        <w:spacing w:after="0"/>
        <w:ind w:left="0"/>
        <w:jc w:val="both"/>
      </w:pPr>
      <w:r>
        <w:rPr>
          <w:rFonts w:ascii="Times New Roman"/>
          <w:b w:val="false"/>
          <w:i w:val="false"/>
          <w:color w:val="000000"/>
          <w:sz w:val="28"/>
        </w:rPr>
        <w:t>
      Әдіскер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(мектепке дейінгі білім беру мекемесі,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Парақтардың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6.2.2-нысан. *ӘДІСКЕРДІҢ КОНСУЛЬТАЦИЯСЫ</w:t>
      </w:r>
    </w:p>
    <w:p>
      <w:pPr>
        <w:spacing w:after="0"/>
        <w:ind w:left="0"/>
        <w:jc w:val="both"/>
      </w:pPr>
      <w:r>
        <w:rPr>
          <w:rFonts w:ascii="Times New Roman"/>
          <w:b w:val="false"/>
          <w:i w:val="false"/>
          <w:color w:val="000000"/>
          <w:sz w:val="28"/>
        </w:rPr>
        <w:t>
      Пәннің және (немесе) модульдің атауы __________________________</w:t>
      </w:r>
    </w:p>
    <w:p>
      <w:pPr>
        <w:spacing w:after="0"/>
        <w:ind w:left="0"/>
        <w:jc w:val="both"/>
      </w:pPr>
      <w:r>
        <w:rPr>
          <w:rFonts w:ascii="Times New Roman"/>
          <w:b w:val="false"/>
          <w:i w:val="false"/>
          <w:color w:val="000000"/>
          <w:sz w:val="28"/>
        </w:rPr>
        <w:t>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Семестр_________________ оқу жылы _____сағат саны</w:t>
      </w:r>
    </w:p>
    <w:p>
      <w:pPr>
        <w:spacing w:after="0"/>
        <w:ind w:left="0"/>
        <w:jc w:val="both"/>
      </w:pPr>
      <w:r>
        <w:rPr>
          <w:rFonts w:ascii="Times New Roman"/>
          <w:b w:val="false"/>
          <w:i w:val="false"/>
          <w:color w:val="000000"/>
          <w:sz w:val="28"/>
        </w:rPr>
        <w:t>
      Әдіскер_____________________________________________________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(мектепке дейінгі білім беру мекемесі,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Парақтардың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6.2.3-нысан. *Практиканың атауы _______________________________</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Семестр_________________ оқу жылы _____ сағат саны</w:t>
      </w:r>
    </w:p>
    <w:p>
      <w:pPr>
        <w:spacing w:after="0"/>
        <w:ind w:left="0"/>
        <w:jc w:val="both"/>
      </w:pPr>
      <w:r>
        <w:rPr>
          <w:rFonts w:ascii="Times New Roman"/>
          <w:b w:val="false"/>
          <w:i w:val="false"/>
          <w:color w:val="000000"/>
          <w:sz w:val="28"/>
        </w:rPr>
        <w:t>
      Әдіскер_____________________________________________________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(мектепке дейінгі білім беру мекемесі,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тәрбиеші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Ескерту: Парақтардың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6.3-нысан. ӨНДІРІСТІК ОҚЫТУДЫҢ ___________ ЖАРТЫЖЫЛДЫҚ (семестр)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(сағат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жұмыстары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бағасы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сағаттар</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негізсіз себептер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Беттер саны</w:t>
      </w:r>
    </w:p>
    <w:p>
      <w:pPr>
        <w:spacing w:after="0"/>
        <w:ind w:left="0"/>
        <w:jc w:val="both"/>
      </w:pPr>
      <w:r>
        <w:rPr>
          <w:rFonts w:ascii="Times New Roman"/>
          <w:b w:val="false"/>
          <w:i w:val="false"/>
          <w:color w:val="000000"/>
          <w:sz w:val="28"/>
        </w:rPr>
        <w:t>
      Ескертпе: нысан екі жартыжылдық ескеріле отырып белгіленеді.</w:t>
      </w:r>
    </w:p>
    <w:p>
      <w:pPr>
        <w:spacing w:after="0"/>
        <w:ind w:left="0"/>
        <w:jc w:val="both"/>
      </w:pPr>
      <w:r>
        <w:rPr>
          <w:rFonts w:ascii="Times New Roman"/>
          <w:b w:val="false"/>
          <w:i w:val="false"/>
          <w:color w:val="000000"/>
          <w:sz w:val="28"/>
        </w:rPr>
        <w:t>
      № 6.4-нысан. ӨНДІРІСТІК ОҚЫТУ ҚОРЫТЫНДЫЛАРЫ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I-жартыжылдықтың (1-семестрдің)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(2-семестрдің)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 6.5-нысан. КӘСІПТІК ПРАКТИКАНЫҢ ҚОРЫТЫНДЫЛАРЫ________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практиканың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жартыжылдықтың (1-семестрдің)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(2-семестрдің)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Журналды жүргізу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тексерген адамның аты-жөні, лауазымы және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Өндірістік оқытуды есепке алу журналын жүргізу қағидасы</w:t>
      </w:r>
    </w:p>
    <w:p>
      <w:pPr>
        <w:spacing w:after="0"/>
        <w:ind w:left="0"/>
        <w:jc w:val="both"/>
      </w:pPr>
      <w:r>
        <w:rPr>
          <w:rFonts w:ascii="Times New Roman"/>
          <w:b w:val="false"/>
          <w:i w:val="false"/>
          <w:color w:val="000000"/>
          <w:sz w:val="28"/>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pPr>
        <w:spacing w:after="0"/>
        <w:ind w:left="0"/>
        <w:jc w:val="both"/>
      </w:pPr>
      <w:r>
        <w:rPr>
          <w:rFonts w:ascii="Times New Roman"/>
          <w:b w:val="false"/>
          <w:i w:val="false"/>
          <w:color w:val="000000"/>
          <w:sz w:val="28"/>
        </w:rPr>
        <w:t>
      2. Журналды өндірістік оқыту шебері және (немесе) оқытушы бір оқу тобына жүргізеді және бір оқу жылына есептелген.</w:t>
      </w:r>
    </w:p>
    <w:p>
      <w:pPr>
        <w:spacing w:after="0"/>
        <w:ind w:left="0"/>
        <w:jc w:val="both"/>
      </w:pPr>
      <w:r>
        <w:rPr>
          <w:rFonts w:ascii="Times New Roman"/>
          <w:b w:val="false"/>
          <w:i w:val="false"/>
          <w:color w:val="000000"/>
          <w:sz w:val="28"/>
        </w:rPr>
        <w:t>
      3. Журналдағы барлық жазбалар анық және ұқыпты, түзетусіз, көк түсті қаламсаппен толтырылады.</w:t>
      </w:r>
    </w:p>
    <w:p>
      <w:pPr>
        <w:spacing w:after="0"/>
        <w:ind w:left="0"/>
        <w:jc w:val="both"/>
      </w:pPr>
      <w:r>
        <w:rPr>
          <w:rFonts w:ascii="Times New Roman"/>
          <w:b w:val="false"/>
          <w:i w:val="false"/>
          <w:color w:val="000000"/>
          <w:sz w:val="28"/>
        </w:rPr>
        <w:t>
      4. Оқу-өндірістік шеберханалардағы өндірістік оқытуды есепке алу журналын (№ 6.2 нысан) практика жетекшісі (өндірістік оқыту шебері, оқытушы немесе әдіскер)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алушылардың сабақтан себепсіз қалуы "ж" әрпімен белгіленеді.</w:t>
      </w:r>
    </w:p>
    <w:p>
      <w:pPr>
        <w:spacing w:after="0"/>
        <w:ind w:left="0"/>
        <w:jc w:val="both"/>
      </w:pPr>
      <w:r>
        <w:rPr>
          <w:rFonts w:ascii="Times New Roman"/>
          <w:b w:val="false"/>
          <w:i w:val="false"/>
          <w:color w:val="000000"/>
          <w:sz w:val="28"/>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pPr>
        <w:spacing w:after="0"/>
        <w:ind w:left="0"/>
        <w:jc w:val="both"/>
      </w:pPr>
      <w:r>
        <w:rPr>
          <w:rFonts w:ascii="Times New Roman"/>
          <w:b w:val="false"/>
          <w:i w:val="false"/>
          <w:color w:val="000000"/>
          <w:sz w:val="28"/>
        </w:rPr>
        <w:t>
      6. Журналдың жүргізілуін бақылауды білім беру ұйымының басшысы (директор), басшының (директордың) оқу-өндірістік жұмыс жөніндегі орынбасарлары, өндірістік оқыту және кәсіптік практика мониторингін – аға шебер немесе практика жетекшісі жүзеге асырады.</w:t>
      </w:r>
    </w:p>
    <w:p>
      <w:pPr>
        <w:spacing w:after="0"/>
        <w:ind w:left="0"/>
        <w:jc w:val="both"/>
      </w:pPr>
      <w:r>
        <w:rPr>
          <w:rFonts w:ascii="Times New Roman"/>
          <w:b w:val="false"/>
          <w:i w:val="false"/>
          <w:color w:val="000000"/>
          <w:sz w:val="28"/>
        </w:rPr>
        <w:t>
      Ескертулер мен ұсыныстар журналдың соңында тиісті парақта жазылады.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Емтихан ведомосы (білім алушыларды аралық аттестаттау үшін)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білім беру ұйымының атауы</w:t>
      </w:r>
    </w:p>
    <w:p>
      <w:pPr>
        <w:spacing w:after="0"/>
        <w:ind w:left="0"/>
        <w:jc w:val="both"/>
      </w:pPr>
      <w:r>
        <w:rPr>
          <w:rFonts w:ascii="Times New Roman"/>
          <w:b w:val="false"/>
          <w:i w:val="false"/>
          <w:color w:val="000000"/>
          <w:sz w:val="28"/>
        </w:rPr>
        <w:t>
      Емтихан ведомосы (білім алушыларды аралық аттестаттау үшін)</w:t>
      </w:r>
    </w:p>
    <w:p>
      <w:pPr>
        <w:spacing w:after="0"/>
        <w:ind w:left="0"/>
        <w:jc w:val="both"/>
      </w:pPr>
      <w:r>
        <w:rPr>
          <w:rFonts w:ascii="Times New Roman"/>
          <w:b w:val="false"/>
          <w:i w:val="false"/>
          <w:color w:val="000000"/>
          <w:sz w:val="28"/>
        </w:rPr>
        <w:t>
      _________курсы ________ тобы_____________ пәні бойынша</w:t>
      </w:r>
    </w:p>
    <w:p>
      <w:pPr>
        <w:spacing w:after="0"/>
        <w:ind w:left="0"/>
        <w:jc w:val="both"/>
      </w:pPr>
      <w:r>
        <w:rPr>
          <w:rFonts w:ascii="Times New Roman"/>
          <w:b w:val="false"/>
          <w:i w:val="false"/>
          <w:color w:val="000000"/>
          <w:sz w:val="28"/>
        </w:rPr>
        <w:t>
      мамандық _____________________________________</w:t>
      </w:r>
    </w:p>
    <w:p>
      <w:pPr>
        <w:spacing w:after="0"/>
        <w:ind w:left="0"/>
        <w:jc w:val="both"/>
      </w:pPr>
      <w:r>
        <w:rPr>
          <w:rFonts w:ascii="Times New Roman"/>
          <w:b w:val="false"/>
          <w:i w:val="false"/>
          <w:color w:val="000000"/>
          <w:sz w:val="28"/>
        </w:rPr>
        <w:t>
      емтихан алушы_______________________________________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билетінің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Eмтихан алушының тегі, аты, әкесінің аты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бойынша баға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 ______________ 20___ г.</w:t>
      </w:r>
    </w:p>
    <w:p>
      <w:pPr>
        <w:spacing w:after="0"/>
        <w:ind w:left="0"/>
        <w:jc w:val="both"/>
      </w:pPr>
      <w:r>
        <w:rPr>
          <w:rFonts w:ascii="Times New Roman"/>
          <w:b w:val="false"/>
          <w:i w:val="false"/>
          <w:color w:val="000000"/>
          <w:sz w:val="28"/>
        </w:rPr>
        <w:t>
      Емтиханды өткізу уақыты</w:t>
      </w:r>
    </w:p>
    <w:p>
      <w:pPr>
        <w:spacing w:after="0"/>
        <w:ind w:left="0"/>
        <w:jc w:val="both"/>
      </w:pPr>
      <w:r>
        <w:rPr>
          <w:rFonts w:ascii="Times New Roman"/>
          <w:b w:val="false"/>
          <w:i w:val="false"/>
          <w:color w:val="000000"/>
          <w:sz w:val="28"/>
        </w:rPr>
        <w:t>
      Жазбаша ____________ басталуы _________ аяқталуы__________________</w:t>
      </w:r>
    </w:p>
    <w:p>
      <w:pPr>
        <w:spacing w:after="0"/>
        <w:ind w:left="0"/>
        <w:jc w:val="both"/>
      </w:pPr>
      <w:r>
        <w:rPr>
          <w:rFonts w:ascii="Times New Roman"/>
          <w:b w:val="false"/>
          <w:i w:val="false"/>
          <w:color w:val="000000"/>
          <w:sz w:val="28"/>
        </w:rPr>
        <w:t>
      Ауызша________________ басталуы _________ аяқталуы_______________</w:t>
      </w:r>
    </w:p>
    <w:p>
      <w:pPr>
        <w:spacing w:after="0"/>
        <w:ind w:left="0"/>
        <w:jc w:val="both"/>
      </w:pPr>
      <w:r>
        <w:rPr>
          <w:rFonts w:ascii="Times New Roman"/>
          <w:b w:val="false"/>
          <w:i w:val="false"/>
          <w:color w:val="000000"/>
          <w:sz w:val="28"/>
        </w:rPr>
        <w:t>
      Емтихан өткізуге арналған барлық сағат ______ сағат_____ мин ________</w:t>
      </w:r>
    </w:p>
    <w:p>
      <w:pPr>
        <w:spacing w:after="0"/>
        <w:ind w:left="0"/>
        <w:jc w:val="both"/>
      </w:pPr>
      <w:r>
        <w:rPr>
          <w:rFonts w:ascii="Times New Roman"/>
          <w:b w:val="false"/>
          <w:i w:val="false"/>
          <w:color w:val="000000"/>
          <w:sz w:val="28"/>
        </w:rPr>
        <w:t>
      Емтихан алушының қолы_______________________________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xml:space="preserve">
      Емтихан ведомосы (білім алушыларды кредиттік және (немесе) модульдік оқыту технологиясы бойынша аралық аттестаттау үшін)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ұйымының атауы </w:t>
      </w:r>
    </w:p>
    <w:p>
      <w:pPr>
        <w:spacing w:after="0"/>
        <w:ind w:left="0"/>
        <w:jc w:val="both"/>
      </w:pPr>
      <w:r>
        <w:rPr>
          <w:rFonts w:ascii="Times New Roman"/>
          <w:b w:val="false"/>
          <w:i w:val="false"/>
          <w:color w:val="000000"/>
          <w:sz w:val="28"/>
        </w:rPr>
        <w:t>
      Емтихан ведомосы (білім алушыларды аралық аттестаттау үшін)</w:t>
      </w:r>
    </w:p>
    <w:p>
      <w:pPr>
        <w:spacing w:after="0"/>
        <w:ind w:left="0"/>
        <w:jc w:val="both"/>
      </w:pPr>
      <w:r>
        <w:rPr>
          <w:rFonts w:ascii="Times New Roman"/>
          <w:b w:val="false"/>
          <w:i w:val="false"/>
          <w:color w:val="000000"/>
          <w:sz w:val="28"/>
        </w:rPr>
        <w:t>
      Модуль немесе пән бойынша модуль индексі______ ___ курс ______ топ</w:t>
      </w:r>
    </w:p>
    <w:p>
      <w:pPr>
        <w:spacing w:after="0"/>
        <w:ind w:left="0"/>
        <w:jc w:val="both"/>
      </w:pPr>
      <w:r>
        <w:rPr>
          <w:rFonts w:ascii="Times New Roman"/>
          <w:b w:val="false"/>
          <w:i w:val="false"/>
          <w:color w:val="000000"/>
          <w:sz w:val="28"/>
        </w:rPr>
        <w:t>
      мамандық _______________________________________________________</w:t>
      </w:r>
    </w:p>
    <w:p>
      <w:pPr>
        <w:spacing w:after="0"/>
        <w:ind w:left="0"/>
        <w:jc w:val="both"/>
      </w:pPr>
      <w:r>
        <w:rPr>
          <w:rFonts w:ascii="Times New Roman"/>
          <w:b w:val="false"/>
          <w:i w:val="false"/>
          <w:color w:val="000000"/>
          <w:sz w:val="28"/>
        </w:rPr>
        <w:t>
      біліктілік ________________________________________________________</w:t>
      </w:r>
    </w:p>
    <w:p>
      <w:pPr>
        <w:spacing w:after="0"/>
        <w:ind w:left="0"/>
        <w:jc w:val="both"/>
      </w:pPr>
      <w:r>
        <w:rPr>
          <w:rFonts w:ascii="Times New Roman"/>
          <w:b w:val="false"/>
          <w:i w:val="false"/>
          <w:color w:val="000000"/>
          <w:sz w:val="28"/>
        </w:rPr>
        <w:t>
      емтихан алушы___________________________________________________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рейтингі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билетінің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тегі, аты, әкесінің аты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бойынша бағалар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 ______________ 20___ жыл</w:t>
      </w:r>
    </w:p>
    <w:p>
      <w:pPr>
        <w:spacing w:after="0"/>
        <w:ind w:left="0"/>
        <w:jc w:val="both"/>
      </w:pPr>
      <w:r>
        <w:rPr>
          <w:rFonts w:ascii="Times New Roman"/>
          <w:b w:val="false"/>
          <w:i w:val="false"/>
          <w:color w:val="000000"/>
          <w:sz w:val="28"/>
        </w:rPr>
        <w:t>
      Емтиханды өткізу уақыты</w:t>
      </w:r>
    </w:p>
    <w:p>
      <w:pPr>
        <w:spacing w:after="0"/>
        <w:ind w:left="0"/>
        <w:jc w:val="both"/>
      </w:pPr>
      <w:r>
        <w:rPr>
          <w:rFonts w:ascii="Times New Roman"/>
          <w:b w:val="false"/>
          <w:i w:val="false"/>
          <w:color w:val="000000"/>
          <w:sz w:val="28"/>
        </w:rPr>
        <w:t>
      Жазбаша емтиханның басталуы _________ аяқталуы_____________</w:t>
      </w:r>
    </w:p>
    <w:p>
      <w:pPr>
        <w:spacing w:after="0"/>
        <w:ind w:left="0"/>
        <w:jc w:val="both"/>
      </w:pPr>
      <w:r>
        <w:rPr>
          <w:rFonts w:ascii="Times New Roman"/>
          <w:b w:val="false"/>
          <w:i w:val="false"/>
          <w:color w:val="000000"/>
          <w:sz w:val="28"/>
        </w:rPr>
        <w:t>
      Ауызша емтиханның басталуы _________ аяқталуы _____________</w:t>
      </w:r>
    </w:p>
    <w:p>
      <w:pPr>
        <w:spacing w:after="0"/>
        <w:ind w:left="0"/>
        <w:jc w:val="both"/>
      </w:pPr>
      <w:r>
        <w:rPr>
          <w:rFonts w:ascii="Times New Roman"/>
          <w:b w:val="false"/>
          <w:i w:val="false"/>
          <w:color w:val="000000"/>
          <w:sz w:val="28"/>
        </w:rPr>
        <w:t>
      Емтихан өткізуге арналған барлық сағат ______ сағат_____ мин ________</w:t>
      </w:r>
    </w:p>
    <w:p>
      <w:pPr>
        <w:spacing w:after="0"/>
        <w:ind w:left="0"/>
        <w:jc w:val="both"/>
      </w:pPr>
      <w:r>
        <w:rPr>
          <w:rFonts w:ascii="Times New Roman"/>
          <w:b w:val="false"/>
          <w:i w:val="false"/>
          <w:color w:val="000000"/>
          <w:sz w:val="28"/>
        </w:rPr>
        <w:t>
      Емтихан алушының қолы _________________________________________</w:t>
      </w:r>
    </w:p>
    <w:p>
      <w:pPr>
        <w:spacing w:after="0"/>
        <w:ind w:left="0"/>
        <w:jc w:val="both"/>
      </w:pPr>
      <w:r>
        <w:rPr>
          <w:rFonts w:ascii="Times New Roman"/>
          <w:b w:val="false"/>
          <w:i w:val="false"/>
          <w:color w:val="000000"/>
          <w:sz w:val="28"/>
        </w:rPr>
        <w:t>
      Бағалардың саны:</w:t>
      </w:r>
    </w:p>
    <w:p>
      <w:pPr>
        <w:spacing w:after="0"/>
        <w:ind w:left="0"/>
        <w:jc w:val="both"/>
      </w:pPr>
      <w:r>
        <w:rPr>
          <w:rFonts w:ascii="Times New Roman"/>
          <w:b w:val="false"/>
          <w:i w:val="false"/>
          <w:color w:val="000000"/>
          <w:sz w:val="28"/>
        </w:rPr>
        <w:t>
      А, А-____________,</w:t>
      </w:r>
    </w:p>
    <w:p>
      <w:pPr>
        <w:spacing w:after="0"/>
        <w:ind w:left="0"/>
        <w:jc w:val="both"/>
      </w:pPr>
      <w:r>
        <w:rPr>
          <w:rFonts w:ascii="Times New Roman"/>
          <w:b w:val="false"/>
          <w:i w:val="false"/>
          <w:color w:val="000000"/>
          <w:sz w:val="28"/>
        </w:rPr>
        <w:t>
      В+, В, В -, С+, __________,</w:t>
      </w:r>
    </w:p>
    <w:p>
      <w:pPr>
        <w:spacing w:after="0"/>
        <w:ind w:left="0"/>
        <w:jc w:val="both"/>
      </w:pPr>
      <w:r>
        <w:rPr>
          <w:rFonts w:ascii="Times New Roman"/>
          <w:b w:val="false"/>
          <w:i w:val="false"/>
          <w:color w:val="000000"/>
          <w:sz w:val="28"/>
        </w:rPr>
        <w:t>
      С, С-, D+, D __________,</w:t>
      </w:r>
    </w:p>
    <w:p>
      <w:pPr>
        <w:spacing w:after="0"/>
        <w:ind w:left="0"/>
        <w:jc w:val="both"/>
      </w:pPr>
      <w:r>
        <w:rPr>
          <w:rFonts w:ascii="Times New Roman"/>
          <w:b w:val="false"/>
          <w:i w:val="false"/>
          <w:color w:val="000000"/>
          <w:sz w:val="28"/>
        </w:rPr>
        <w:t>
      F_________________.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Нысан жаңа редакцияда - ҚР Оқу-ағарту министрінің м.а. 24.02.2023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орынбасары</w:t>
            </w:r>
            <w:r>
              <w:br/>
            </w:r>
            <w:r>
              <w:rPr>
                <w:rFonts w:ascii="Times New Roman"/>
                <w:b w:val="false"/>
                <w:i w:val="false"/>
                <w:color w:val="000000"/>
                <w:sz w:val="20"/>
              </w:rPr>
              <w:t>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"___" ___________20___ж.</w:t>
            </w:r>
          </w:p>
        </w:tc>
      </w:tr>
    </w:tbl>
    <w:p>
      <w:pPr>
        <w:spacing w:after="0"/>
        <w:ind w:left="0"/>
        <w:jc w:val="both"/>
      </w:pPr>
      <w:bookmarkStart w:name="z24" w:id="11"/>
      <w:r>
        <w:rPr>
          <w:rFonts w:ascii="Times New Roman"/>
          <w:b w:val="false"/>
          <w:i w:val="false"/>
          <w:color w:val="000000"/>
          <w:sz w:val="28"/>
        </w:rPr>
        <w:t>
      Пән/модуль/өндірістік оқыту мен кәсіптік практика бойынша</w:t>
      </w:r>
    </w:p>
    <w:bookmarkEnd w:id="11"/>
    <w:p>
      <w:pPr>
        <w:spacing w:after="0"/>
        <w:ind w:left="0"/>
        <w:jc w:val="both"/>
      </w:pPr>
      <w:r>
        <w:rPr>
          <w:rFonts w:ascii="Times New Roman"/>
          <w:b w:val="false"/>
          <w:i w:val="false"/>
          <w:color w:val="000000"/>
          <w:sz w:val="28"/>
        </w:rPr>
        <w:t>оқу жұмыс бағдарламасы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(модуль немесе пән атауы)</w:t>
      </w:r>
    </w:p>
    <w:p>
      <w:pPr>
        <w:spacing w:after="0"/>
        <w:ind w:left="0"/>
        <w:jc w:val="both"/>
      </w:pPr>
      <w:r>
        <w:rPr>
          <w:rFonts w:ascii="Times New Roman"/>
          <w:b w:val="false"/>
          <w:i w:val="false"/>
          <w:color w:val="000000"/>
          <w:sz w:val="28"/>
        </w:rPr>
        <w:t xml:space="preserve">
      Мамандық ______________________________________________________ </w:t>
      </w:r>
    </w:p>
    <w:p>
      <w:pPr>
        <w:spacing w:after="0"/>
        <w:ind w:left="0"/>
        <w:jc w:val="both"/>
      </w:pPr>
      <w:r>
        <w:rPr>
          <w:rFonts w:ascii="Times New Roman"/>
          <w:b w:val="false"/>
          <w:i w:val="false"/>
          <w:color w:val="000000"/>
          <w:sz w:val="28"/>
        </w:rPr>
        <w:t>
      (коды және атауы)</w:t>
      </w:r>
    </w:p>
    <w:p>
      <w:pPr>
        <w:spacing w:after="0"/>
        <w:ind w:left="0"/>
        <w:jc w:val="both"/>
      </w:pPr>
      <w:r>
        <w:rPr>
          <w:rFonts w:ascii="Times New Roman"/>
          <w:b w:val="false"/>
          <w:i w:val="false"/>
          <w:color w:val="000000"/>
          <w:sz w:val="28"/>
        </w:rPr>
        <w:t xml:space="preserve">
      Біліктілік _______________________________________________________ </w:t>
      </w:r>
    </w:p>
    <w:p>
      <w:pPr>
        <w:spacing w:after="0"/>
        <w:ind w:left="0"/>
        <w:jc w:val="both"/>
      </w:pPr>
      <w:r>
        <w:rPr>
          <w:rFonts w:ascii="Times New Roman"/>
          <w:b w:val="false"/>
          <w:i w:val="false"/>
          <w:color w:val="000000"/>
          <w:sz w:val="28"/>
        </w:rPr>
        <w:t>
      (коды және атауы)</w:t>
      </w:r>
    </w:p>
    <w:p>
      <w:pPr>
        <w:spacing w:after="0"/>
        <w:ind w:left="0"/>
        <w:jc w:val="both"/>
      </w:pPr>
      <w:r>
        <w:rPr>
          <w:rFonts w:ascii="Times New Roman"/>
          <w:b w:val="false"/>
          <w:i w:val="false"/>
          <w:color w:val="000000"/>
          <w:sz w:val="28"/>
        </w:rPr>
        <w:t>
      Оқыту нысаны ________ орта білім базасында ________________________</w:t>
      </w:r>
    </w:p>
    <w:p>
      <w:pPr>
        <w:spacing w:after="0"/>
        <w:ind w:left="0"/>
        <w:jc w:val="both"/>
      </w:pPr>
      <w:r>
        <w:rPr>
          <w:rFonts w:ascii="Times New Roman"/>
          <w:b w:val="false"/>
          <w:i w:val="false"/>
          <w:color w:val="000000"/>
          <w:sz w:val="28"/>
        </w:rPr>
        <w:t>
      Жалпы сағат саны ________, кредит саны ____________________________</w:t>
      </w:r>
    </w:p>
    <w:p>
      <w:pPr>
        <w:spacing w:after="0"/>
        <w:ind w:left="0"/>
        <w:jc w:val="both"/>
      </w:pPr>
      <w:r>
        <w:rPr>
          <w:rFonts w:ascii="Times New Roman"/>
          <w:b w:val="false"/>
          <w:i w:val="false"/>
          <w:color w:val="000000"/>
          <w:sz w:val="28"/>
        </w:rPr>
        <w:t xml:space="preserve">
      Әзірлеуші (-лер) ___________ ______________________________________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Түсіндірме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Қалыптастырылатын құзыреттіліктер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қажетті құралдар, жабдықтар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Педагогтің(тердің) байланыс құралдары: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е-mail: </w:t>
            </w:r>
          </w:p>
        </w:tc>
      </w:tr>
    </w:tbl>
    <w:p>
      <w:pPr>
        <w:spacing w:after="0"/>
        <w:ind w:left="0"/>
        <w:jc w:val="both"/>
      </w:pPr>
      <w:r>
        <w:rPr>
          <w:rFonts w:ascii="Times New Roman"/>
          <w:b w:val="false"/>
          <w:i w:val="false"/>
          <w:color w:val="000000"/>
          <w:sz w:val="28"/>
        </w:rPr>
        <w:t>
      Семестр бойынша сағаттарды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Пән/модульдің коды және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Модульдегі барлық сағат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семестр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бойынша оқытуға берілетін жалпы 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Оқу жұмыс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Тараулар/оқыту нәтижелері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 және/немесе сабақ тақырыптары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педагогпен өзіндік жұмысы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тәжірибелік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жоба/жұмыс (егер жоспарланған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ерекше білім беру қажеттілігі бар адамдарды оқыту кезінде жеке сабақ сағаттарын көздейтін оқытудың "Білім беру" және "Өнер" бағыттары бойынша білім беру бағдарламаларын іске асыратын ұйымдар толтырады.</w:t>
      </w:r>
    </w:p>
    <w:p>
      <w:pPr>
        <w:spacing w:after="0"/>
        <w:ind w:left="0"/>
        <w:jc w:val="both"/>
      </w:pPr>
      <w:r>
        <w:rPr>
          <w:rFonts w:ascii="Times New Roman"/>
          <w:b w:val="false"/>
          <w:i w:val="false"/>
          <w:color w:val="000000"/>
          <w:sz w:val="28"/>
        </w:rPr>
        <w:t>
      Оқу сабағының осы тармақтары міндетті болып табылады. Қосымша элементтерді енгізу тиісті білім беру деңгейінің мемлекеттік жалпыға міндетті стандартының талаптарын сақтай отырып және пәннің немесе модульдің ерекшеліктері мен білім алушылардың қажеттіліктерін ескере отырып айқындалады.</w:t>
      </w:r>
    </w:p>
    <w:p>
      <w:pPr>
        <w:spacing w:after="0"/>
        <w:ind w:left="0"/>
        <w:jc w:val="both"/>
      </w:pPr>
      <w:r>
        <w:rPr>
          <w:rFonts w:ascii="Times New Roman"/>
          <w:b w:val="false"/>
          <w:i w:val="false"/>
          <w:color w:val="000000"/>
          <w:sz w:val="28"/>
        </w:rPr>
        <w:t>
      Медициналық мамандықтар үшін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 (директор)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 20____жыл</w:t>
            </w:r>
          </w:p>
        </w:tc>
      </w:tr>
    </w:tbl>
    <w:p>
      <w:pPr>
        <w:spacing w:after="0"/>
        <w:ind w:left="0"/>
        <w:jc w:val="both"/>
      </w:pPr>
      <w:r>
        <w:rPr>
          <w:rFonts w:ascii="Times New Roman"/>
          <w:b w:val="false"/>
          <w:i w:val="false"/>
          <w:color w:val="000000"/>
          <w:sz w:val="28"/>
        </w:rPr>
        <w:t>
      ПӘН/МОДУЛЬ/КЛИНИКАЛЫҚ ЖӘНЕ КӘСІБИ ПРАКТИКА БОЙЫНША ОҚУ ЖҰМЫС ЖОСПАРЫ</w:t>
      </w:r>
    </w:p>
    <w:p>
      <w:pPr>
        <w:spacing w:after="0"/>
        <w:ind w:left="0"/>
        <w:jc w:val="both"/>
      </w:pPr>
      <w:r>
        <w:rPr>
          <w:rFonts w:ascii="Times New Roman"/>
          <w:b w:val="false"/>
          <w:i w:val="false"/>
          <w:color w:val="000000"/>
          <w:sz w:val="28"/>
        </w:rPr>
        <w:t xml:space="preserve">
      Пән/модуль: код "Пән/модуль атауы" </w:t>
      </w:r>
    </w:p>
    <w:p>
      <w:pPr>
        <w:spacing w:after="0"/>
        <w:ind w:left="0"/>
        <w:jc w:val="both"/>
      </w:pPr>
      <w:r>
        <w:rPr>
          <w:rFonts w:ascii="Times New Roman"/>
          <w:b w:val="false"/>
          <w:i w:val="false"/>
          <w:color w:val="000000"/>
          <w:sz w:val="28"/>
        </w:rPr>
        <w:t xml:space="preserve">
      Мамандық: шифр "Мамандық атауы" </w:t>
      </w:r>
    </w:p>
    <w:p>
      <w:pPr>
        <w:spacing w:after="0"/>
        <w:ind w:left="0"/>
        <w:jc w:val="both"/>
      </w:pPr>
      <w:r>
        <w:rPr>
          <w:rFonts w:ascii="Times New Roman"/>
          <w:b w:val="false"/>
          <w:i w:val="false"/>
          <w:color w:val="000000"/>
          <w:sz w:val="28"/>
        </w:rPr>
        <w:t>
      Біліктілік: шифр "Біліктілік атауы"</w:t>
      </w:r>
    </w:p>
    <w:p>
      <w:pPr>
        <w:spacing w:after="0"/>
        <w:ind w:left="0"/>
        <w:jc w:val="both"/>
      </w:pPr>
      <w:r>
        <w:rPr>
          <w:rFonts w:ascii="Times New Roman"/>
          <w:b w:val="false"/>
          <w:i w:val="false"/>
          <w:color w:val="000000"/>
          <w:sz w:val="28"/>
        </w:rPr>
        <w:t>
      Курс</w:t>
      </w:r>
    </w:p>
    <w:p>
      <w:pPr>
        <w:spacing w:after="0"/>
        <w:ind w:left="0"/>
        <w:jc w:val="both"/>
      </w:pPr>
      <w:r>
        <w:rPr>
          <w:rFonts w:ascii="Times New Roman"/>
          <w:b w:val="false"/>
          <w:i w:val="false"/>
          <w:color w:val="000000"/>
          <w:sz w:val="28"/>
        </w:rPr>
        <w:t>
      Семестр</w:t>
      </w:r>
    </w:p>
    <w:p>
      <w:pPr>
        <w:spacing w:after="0"/>
        <w:ind w:left="0"/>
        <w:jc w:val="both"/>
      </w:pPr>
      <w:r>
        <w:rPr>
          <w:rFonts w:ascii="Times New Roman"/>
          <w:b w:val="false"/>
          <w:i w:val="false"/>
          <w:color w:val="000000"/>
          <w:sz w:val="28"/>
        </w:rPr>
        <w:t>
      Бақылау түрі</w:t>
      </w:r>
    </w:p>
    <w:p>
      <w:pPr>
        <w:spacing w:after="0"/>
        <w:ind w:left="0"/>
        <w:jc w:val="both"/>
      </w:pPr>
      <w:r>
        <w:rPr>
          <w:rFonts w:ascii="Times New Roman"/>
          <w:b w:val="false"/>
          <w:i w:val="false"/>
          <w:color w:val="000000"/>
          <w:sz w:val="28"/>
        </w:rPr>
        <w:t>
      Барлық сағат/кредит көлемі</w:t>
      </w:r>
    </w:p>
    <w:p>
      <w:pPr>
        <w:spacing w:after="0"/>
        <w:ind w:left="0"/>
        <w:jc w:val="both"/>
      </w:pPr>
      <w:r>
        <w:rPr>
          <w:rFonts w:ascii="Times New Roman"/>
          <w:b w:val="false"/>
          <w:i w:val="false"/>
          <w:color w:val="000000"/>
          <w:sz w:val="28"/>
        </w:rPr>
        <w:t>
      Студенттің өзіндік жұмысы</w:t>
      </w:r>
    </w:p>
    <w:p>
      <w:pPr>
        <w:spacing w:after="0"/>
        <w:ind w:left="0"/>
        <w:jc w:val="both"/>
      </w:pPr>
      <w:r>
        <w:rPr>
          <w:rFonts w:ascii="Times New Roman"/>
          <w:b w:val="false"/>
          <w:i w:val="false"/>
          <w:color w:val="000000"/>
          <w:sz w:val="28"/>
        </w:rPr>
        <w:t xml:space="preserve">
      Студенттің педагогпен өзіндік жұмысы </w:t>
      </w:r>
    </w:p>
    <w:p>
      <w:pPr>
        <w:spacing w:after="0"/>
        <w:ind w:left="0"/>
        <w:jc w:val="both"/>
      </w:pPr>
      <w:r>
        <w:rPr>
          <w:rFonts w:ascii="Times New Roman"/>
          <w:b w:val="false"/>
          <w:i w:val="false"/>
          <w:color w:val="000000"/>
          <w:sz w:val="28"/>
        </w:rPr>
        <w:t>
      Аудиторлық</w:t>
      </w:r>
    </w:p>
    <w:p>
      <w:pPr>
        <w:spacing w:after="0"/>
        <w:ind w:left="0"/>
        <w:jc w:val="both"/>
      </w:pPr>
      <w:r>
        <w:rPr>
          <w:rFonts w:ascii="Times New Roman"/>
          <w:b w:val="false"/>
          <w:i w:val="false"/>
          <w:color w:val="000000"/>
          <w:sz w:val="28"/>
        </w:rPr>
        <w:t>
      Симуляциялық</w:t>
      </w:r>
    </w:p>
    <w:p>
      <w:pPr>
        <w:spacing w:after="0"/>
        <w:ind w:left="0"/>
        <w:jc w:val="both"/>
      </w:pPr>
      <w:r>
        <w:rPr>
          <w:rFonts w:ascii="Times New Roman"/>
          <w:b w:val="false"/>
          <w:i w:val="false"/>
          <w:color w:val="000000"/>
          <w:sz w:val="28"/>
        </w:rPr>
        <w:t>
      Клиникадағы практика</w:t>
      </w:r>
    </w:p>
    <w:p>
      <w:pPr>
        <w:spacing w:after="0"/>
        <w:ind w:left="0"/>
        <w:jc w:val="both"/>
      </w:pPr>
      <w:r>
        <w:rPr>
          <w:rFonts w:ascii="Times New Roman"/>
          <w:b w:val="false"/>
          <w:i w:val="false"/>
          <w:color w:val="000000"/>
          <w:sz w:val="28"/>
        </w:rPr>
        <w:t>
      1.1. Кіріспе</w:t>
      </w:r>
    </w:p>
    <w:p>
      <w:pPr>
        <w:spacing w:after="0"/>
        <w:ind w:left="0"/>
        <w:jc w:val="both"/>
      </w:pPr>
      <w:r>
        <w:rPr>
          <w:rFonts w:ascii="Times New Roman"/>
          <w:b w:val="false"/>
          <w:i w:val="false"/>
          <w:color w:val="000000"/>
          <w:sz w:val="28"/>
        </w:rPr>
        <w:t>
      1.2. Пән/модуль мақсаты:</w:t>
      </w:r>
    </w:p>
    <w:p>
      <w:pPr>
        <w:spacing w:after="0"/>
        <w:ind w:left="0"/>
        <w:jc w:val="both"/>
      </w:pPr>
      <w:r>
        <w:rPr>
          <w:rFonts w:ascii="Times New Roman"/>
          <w:b w:val="false"/>
          <w:i w:val="false"/>
          <w:color w:val="000000"/>
          <w:sz w:val="28"/>
        </w:rPr>
        <w:t>
      1.3. Пән/модуль міндеттері:</w:t>
      </w:r>
    </w:p>
    <w:p>
      <w:pPr>
        <w:spacing w:after="0"/>
        <w:ind w:left="0"/>
        <w:jc w:val="both"/>
      </w:pPr>
      <w:r>
        <w:rPr>
          <w:rFonts w:ascii="Times New Roman"/>
          <w:b w:val="false"/>
          <w:i w:val="false"/>
          <w:color w:val="000000"/>
          <w:sz w:val="28"/>
        </w:rPr>
        <w:t>
      1.4. Оқытудың соңғы нәтижелері:</w:t>
      </w:r>
    </w:p>
    <w:p>
      <w:pPr>
        <w:spacing w:after="0"/>
        <w:ind w:left="0"/>
        <w:jc w:val="both"/>
      </w:pPr>
      <w:r>
        <w:rPr>
          <w:rFonts w:ascii="Times New Roman"/>
          <w:b w:val="false"/>
          <w:i w:val="false"/>
          <w:color w:val="000000"/>
          <w:sz w:val="28"/>
        </w:rPr>
        <w:t>
      1.5. Пререквизиттер:</w:t>
      </w:r>
    </w:p>
    <w:p>
      <w:pPr>
        <w:spacing w:after="0"/>
        <w:ind w:left="0"/>
        <w:jc w:val="both"/>
      </w:pPr>
      <w:r>
        <w:rPr>
          <w:rFonts w:ascii="Times New Roman"/>
          <w:b w:val="false"/>
          <w:i w:val="false"/>
          <w:color w:val="000000"/>
          <w:sz w:val="28"/>
        </w:rPr>
        <w:t>
      1.6. Постреквизиттер:</w:t>
      </w:r>
    </w:p>
    <w:p>
      <w:pPr>
        <w:spacing w:after="0"/>
        <w:ind w:left="0"/>
        <w:jc w:val="both"/>
      </w:pPr>
      <w:r>
        <w:rPr>
          <w:rFonts w:ascii="Times New Roman"/>
          <w:b w:val="false"/>
          <w:i w:val="false"/>
          <w:color w:val="000000"/>
          <w:sz w:val="28"/>
        </w:rPr>
        <w:t>
      1.7. Тақырыптық жоспар:</w:t>
      </w:r>
    </w:p>
    <w:p>
      <w:pPr>
        <w:spacing w:after="0"/>
        <w:ind w:left="0"/>
        <w:jc w:val="both"/>
      </w:pPr>
      <w:r>
        <w:rPr>
          <w:rFonts w:ascii="Times New Roman"/>
          <w:b w:val="false"/>
          <w:i w:val="false"/>
          <w:color w:val="000000"/>
          <w:sz w:val="28"/>
        </w:rPr>
        <w:t>
      1.7.1. Студенттің өзіндік жұмысының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Тақырып/тақырыпшалар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жүргізу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кестесі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1.7.2. Студенттің педагогпен өзіндік жұмысының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1.7.3. Аудиториялық абақтың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1.7.4. Симуляциялық сабақтың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1.7.5. Клиникадағы сабақтың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1.7.5.1 Меңгерілетін және/немесе бекітілетін клиникалық дағдылардың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сәйкес орындалуға тиісті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Оқыту әдістері (шағын топша, дискуссия, презентация, кейс-стади, жобалау).</w:t>
      </w:r>
    </w:p>
    <w:p>
      <w:pPr>
        <w:spacing w:after="0"/>
        <w:ind w:left="0"/>
        <w:jc w:val="both"/>
      </w:pPr>
      <w:r>
        <w:rPr>
          <w:rFonts w:ascii="Times New Roman"/>
          <w:b w:val="false"/>
          <w:i w:val="false"/>
          <w:color w:val="000000"/>
          <w:sz w:val="28"/>
        </w:rPr>
        <w:t>
      1.9. Білімгерлердің білімін және дағдыларын бағалау әдістері: тестілеу, ауызша сұрау, жағдаяттық есептер, ОСКЭ, бағаланатын сұхбат.</w:t>
      </w:r>
    </w:p>
    <w:p>
      <w:pPr>
        <w:spacing w:after="0"/>
        <w:ind w:left="0"/>
        <w:jc w:val="both"/>
      </w:pPr>
      <w:r>
        <w:rPr>
          <w:rFonts w:ascii="Times New Roman"/>
          <w:b w:val="false"/>
          <w:i w:val="false"/>
          <w:color w:val="000000"/>
          <w:sz w:val="28"/>
        </w:rPr>
        <w:t>
      1.10. Материалдық-техникалық жабдықтау</w:t>
      </w:r>
    </w:p>
    <w:p>
      <w:pPr>
        <w:spacing w:after="0"/>
        <w:ind w:left="0"/>
        <w:jc w:val="both"/>
      </w:pPr>
      <w:r>
        <w:rPr>
          <w:rFonts w:ascii="Times New Roman"/>
          <w:b w:val="false"/>
          <w:i w:val="false"/>
          <w:color w:val="000000"/>
          <w:sz w:val="28"/>
        </w:rPr>
        <w:t>
      1.10.1 Негізгі әдебиетттер</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1.10.2 Қосымша әдебиеттер</w:t>
      </w:r>
    </w:p>
    <w:p>
      <w:pPr>
        <w:spacing w:after="0"/>
        <w:ind w:left="0"/>
        <w:jc w:val="both"/>
      </w:pPr>
      <w:r>
        <w:rPr>
          <w:rFonts w:ascii="Times New Roman"/>
          <w:b w:val="false"/>
          <w:i w:val="false"/>
          <w:color w:val="000000"/>
          <w:sz w:val="28"/>
        </w:rPr>
        <w:t>
      1.10.3 Интернет-ресурстар</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Титул парағы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 (директор)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 20__ жыл</w:t>
            </w:r>
          </w:p>
        </w:tc>
      </w:tr>
    </w:tbl>
    <w:p>
      <w:pPr>
        <w:spacing w:after="0"/>
        <w:ind w:left="0"/>
        <w:jc w:val="both"/>
      </w:pPr>
      <w:r>
        <w:rPr>
          <w:rFonts w:ascii="Times New Roman"/>
          <w:b w:val="false"/>
          <w:i w:val="false"/>
          <w:color w:val="000000"/>
          <w:sz w:val="28"/>
        </w:rPr>
        <w:t>
      _____________оқу жылына арналған (қызмет бағыттары бойынша) жұмыс жоспары</w:t>
      </w:r>
    </w:p>
    <w:p>
      <w:pPr>
        <w:spacing w:after="0"/>
        <w:ind w:left="0"/>
        <w:jc w:val="both"/>
      </w:pPr>
      <w:r>
        <w:rPr>
          <w:rFonts w:ascii="Times New Roman"/>
          <w:b w:val="false"/>
          <w:i w:val="false"/>
          <w:color w:val="000000"/>
          <w:sz w:val="28"/>
        </w:rPr>
        <w:t>
      Педагогикалық кеңестің отырысында қаралды және мақұлданды</w:t>
      </w:r>
    </w:p>
    <w:p>
      <w:pPr>
        <w:spacing w:after="0"/>
        <w:ind w:left="0"/>
        <w:jc w:val="both"/>
      </w:pPr>
      <w:r>
        <w:rPr>
          <w:rFonts w:ascii="Times New Roman"/>
          <w:b w:val="false"/>
          <w:i w:val="false"/>
          <w:color w:val="000000"/>
          <w:sz w:val="28"/>
        </w:rPr>
        <w:t>
      20__жылғы "____"________ № __ хаттама</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туралы қысқаша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миссиясы, пайымдауы, стратегиялық мақсаты мен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 бойынша жұмыс жоспарлары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кеңестің жұмыс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кеңестің жұмыс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колледждің бағыттары бойынша жұмыс жоспарларының нысаны, оның ішінде топтың тәрбие жұмысының, әлеуметтік педагогтің, жатақхана тәрбиешісінің, бөлім меңгерушісінің, педагогикалық кеңестің, оқу-әдістемелік жұмысының, тәрбие жұмысының, оқу-тәрбие процесін ақпараттандыруды дамыту бойынша, кәсіби өсуі үшін даярлау және біліктілікті арттыру жоспарлары.</w:t>
      </w:r>
    </w:p>
    <w:p>
      <w:pPr>
        <w:spacing w:after="0"/>
        <w:ind w:left="0"/>
        <w:jc w:val="both"/>
      </w:pPr>
      <w:r>
        <w:rPr>
          <w:rFonts w:ascii="Times New Roman"/>
          <w:b w:val="false"/>
          <w:i w:val="false"/>
          <w:color w:val="000000"/>
          <w:sz w:val="28"/>
        </w:rPr>
        <w:t>
      (құрылымдық бөлімшенің атауы)</w:t>
      </w:r>
    </w:p>
    <w:p>
      <w:pPr>
        <w:spacing w:after="0"/>
        <w:ind w:left="0"/>
        <w:jc w:val="both"/>
      </w:pPr>
      <w:r>
        <w:rPr>
          <w:rFonts w:ascii="Times New Roman"/>
          <w:b w:val="false"/>
          <w:i w:val="false"/>
          <w:color w:val="000000"/>
          <w:sz w:val="28"/>
        </w:rPr>
        <w:t>
      Мақсаты:_______________________________________________________</w:t>
      </w:r>
    </w:p>
    <w:p>
      <w:pPr>
        <w:spacing w:after="0"/>
        <w:ind w:left="0"/>
        <w:jc w:val="both"/>
      </w:pPr>
      <w:r>
        <w:rPr>
          <w:rFonts w:ascii="Times New Roman"/>
          <w:b w:val="false"/>
          <w:i w:val="false"/>
          <w:color w:val="000000"/>
          <w:sz w:val="28"/>
        </w:rPr>
        <w:t>
      Міндеттері:_____________________________________________________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Қаралатын мәселелердің, жұмыстардың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Индикаторлар/Соңғы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Девиантты мінез-құлықты білім алушыларды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тұр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тегі, аты, әкесінің аты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xml:space="preserve">
      Педагог жұмысының әрбір айға арналған оқу уақытын есепке алу ведомосі (сағатпен және (немесе) кредитпен) </w:t>
      </w:r>
    </w:p>
    <w:p>
      <w:pPr>
        <w:spacing w:after="0"/>
        <w:ind w:left="0"/>
        <w:jc w:val="both"/>
      </w:pPr>
      <w:r>
        <w:rPr>
          <w:rFonts w:ascii="Times New Roman"/>
          <w:b w:val="false"/>
          <w:i w:val="false"/>
          <w:color w:val="000000"/>
          <w:sz w:val="28"/>
        </w:rPr>
        <w:t>
      20____/20___ оқу жылы</w:t>
      </w:r>
    </w:p>
    <w:p>
      <w:pPr>
        <w:spacing w:after="0"/>
        <w:ind w:left="0"/>
        <w:jc w:val="both"/>
      </w:pPr>
      <w:r>
        <w:rPr>
          <w:rFonts w:ascii="Times New Roman"/>
          <w:b w:val="false"/>
          <w:i w:val="false"/>
          <w:color w:val="000000"/>
          <w:sz w:val="28"/>
        </w:rPr>
        <w:t>
      Педагогтің тегі, аты, әкесінің аты (болған жағдайда)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(толық)</w:t>
      </w:r>
    </w:p>
    <w:p>
      <w:pPr>
        <w:spacing w:after="0"/>
        <w:ind w:left="0"/>
        <w:jc w:val="both"/>
      </w:pPr>
      <w:r>
        <w:rPr>
          <w:rFonts w:ascii="Times New Roman"/>
          <w:b w:val="false"/>
          <w:i w:val="false"/>
          <w:color w:val="000000"/>
          <w:sz w:val="28"/>
        </w:rPr>
        <w:t>
      Мамандығы (Біліктілігі)______________________________________________</w:t>
      </w:r>
    </w:p>
    <w:p>
      <w:pPr>
        <w:spacing w:after="0"/>
        <w:ind w:left="0"/>
        <w:jc w:val="both"/>
      </w:pPr>
      <w:r>
        <w:rPr>
          <w:rFonts w:ascii="Times New Roman"/>
          <w:b w:val="false"/>
          <w:i w:val="false"/>
          <w:color w:val="000000"/>
          <w:sz w:val="28"/>
        </w:rPr>
        <w:t>
      Оқу тобы___________________________________________________________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с</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оқыту нәтижелерінің және (немесе) модульдің атауы (практика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оқу тобы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модульдердің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сағат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басынан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Барлығы бір айда нақты орындалды___________________________сағат </w:t>
      </w:r>
    </w:p>
    <w:p>
      <w:pPr>
        <w:spacing w:after="0"/>
        <w:ind w:left="0"/>
        <w:jc w:val="both"/>
      </w:pPr>
      <w:r>
        <w:rPr>
          <w:rFonts w:ascii="Times New Roman"/>
          <w:b w:val="false"/>
          <w:i w:val="false"/>
          <w:color w:val="000000"/>
          <w:sz w:val="28"/>
        </w:rPr>
        <w:t xml:space="preserve">
      Педагог _______________________________________________________ (қолы) </w:t>
      </w:r>
    </w:p>
    <w:p>
      <w:pPr>
        <w:spacing w:after="0"/>
        <w:ind w:left="0"/>
        <w:jc w:val="both"/>
      </w:pPr>
      <w:r>
        <w:rPr>
          <w:rFonts w:ascii="Times New Roman"/>
          <w:b w:val="false"/>
          <w:i w:val="false"/>
          <w:color w:val="000000"/>
          <w:sz w:val="28"/>
        </w:rPr>
        <w:t>
      Басшының оқу жұмысы жөніндегі орынбасары ______________________ (қолы)</w:t>
      </w:r>
    </w:p>
    <w:p>
      <w:pPr>
        <w:spacing w:after="0"/>
        <w:ind w:left="0"/>
        <w:jc w:val="both"/>
      </w:pPr>
      <w:r>
        <w:rPr>
          <w:rFonts w:ascii="Times New Roman"/>
          <w:b w:val="false"/>
          <w:i w:val="false"/>
          <w:color w:val="000000"/>
          <w:sz w:val="28"/>
        </w:rPr>
        <w:t>
      Ескерту: Әрбір ай үшін педагогтердің оқу жұмысын есепке алу ведомосын оқу бөлімі журналдағы сағаттардағы жазбалар негізінде толтырады.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Білім алушылар контингенті бойынша бұйрықтарды тіркеу кітабы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атауы)</w:t>
      </w:r>
    </w:p>
    <w:p>
      <w:pPr>
        <w:spacing w:after="0"/>
        <w:ind w:left="0"/>
        <w:jc w:val="both"/>
      </w:pPr>
      <w:r>
        <w:rPr>
          <w:rFonts w:ascii="Times New Roman"/>
          <w:b w:val="false"/>
          <w:i w:val="false"/>
          <w:color w:val="000000"/>
          <w:sz w:val="28"/>
        </w:rPr>
        <w:t>
      Кітап _______________ жылы басталды</w:t>
      </w:r>
    </w:p>
    <w:p>
      <w:pPr>
        <w:spacing w:after="0"/>
        <w:ind w:left="0"/>
        <w:jc w:val="both"/>
      </w:pPr>
      <w:r>
        <w:rPr>
          <w:rFonts w:ascii="Times New Roman"/>
          <w:b w:val="false"/>
          <w:i w:val="false"/>
          <w:color w:val="000000"/>
          <w:sz w:val="28"/>
        </w:rPr>
        <w:t>
      Кітап _____________ жылы аяқталды</w:t>
      </w:r>
    </w:p>
    <w:p>
      <w:pPr>
        <w:spacing w:after="0"/>
        <w:ind w:left="0"/>
        <w:jc w:val="both"/>
      </w:pPr>
      <w:r>
        <w:rPr>
          <w:rFonts w:ascii="Times New Roman"/>
          <w:b w:val="false"/>
          <w:i w:val="false"/>
          <w:color w:val="000000"/>
          <w:sz w:val="28"/>
        </w:rPr>
        <w:t>
      Ескерту: Техникалық және кәсіптік, орта білімнен кейінгі білім беру ұйымдарының бұйрықтарын тіркеу кітабы (бұдан әрі – Кітап) негізгі қызмет бойынша, жеке құрам бойынша және білім алушылардың қозғалысы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(тегі, аты, әкесінің аты (болған жағдайда),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 әр беті нөмірленеді, тігіледі, техникалық және кәсіптік, орта білімнен кейінгі білім беру ұйымы басшысының (директорының) қолымен және ұйымның мөрімен бекітіледі.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Білім алушылардың атаулы кітабы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атауы)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Басталды 20___ жыл</w:t>
      </w:r>
    </w:p>
    <w:p>
      <w:pPr>
        <w:spacing w:after="0"/>
        <w:ind w:left="0"/>
        <w:jc w:val="both"/>
      </w:pPr>
      <w:r>
        <w:rPr>
          <w:rFonts w:ascii="Times New Roman"/>
          <w:b w:val="false"/>
          <w:i w:val="false"/>
          <w:color w:val="000000"/>
          <w:sz w:val="28"/>
        </w:rPr>
        <w:t>
      Аяқталды 20___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атаулы кітаптағы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контингенті туралы бұйрық кітабы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(оқуға түскенге дейінгі тұрғылықты жері)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қабылдау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оқиды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білім алушылардың бітіргені немесе оқудан шығарылғаны туралы бұйрығының күні мен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(дәреже, класс,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Бітіргені туралы құжаттың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кезінде алған марапаттары мен мадақтамалары (үздік диплом)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 жұмысқа тұрған кәсіпорын (кәсіпорынның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белгілер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Білім алушылардың атаулы кітабы білім алушылардың жеке құрамын есепке алуға арналған қатаң 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pPr>
        <w:spacing w:after="0"/>
        <w:ind w:left="0"/>
        <w:jc w:val="both"/>
      </w:pPr>
      <w:r>
        <w:rPr>
          <w:rFonts w:ascii="Times New Roman"/>
          <w:b w:val="false"/>
          <w:i w:val="false"/>
          <w:color w:val="000000"/>
          <w:sz w:val="28"/>
        </w:rPr>
        <w:t>
      2. Білім алушылардың атаулы кітабын білім беру ұйымы басшысының қадағалауымен басшысының оқу-өндірістік жұмыс жөніндегі орынбасары толтырады.</w:t>
      </w:r>
    </w:p>
    <w:p>
      <w:pPr>
        <w:spacing w:after="0"/>
        <w:ind w:left="0"/>
        <w:jc w:val="both"/>
      </w:pPr>
      <w:r>
        <w:rPr>
          <w:rFonts w:ascii="Times New Roman"/>
          <w:b w:val="false"/>
          <w:i w:val="false"/>
          <w:color w:val="000000"/>
          <w:sz w:val="28"/>
        </w:rPr>
        <w:t>
      3. Білім алушылардың атаулы кітабы тігілуі, нөмірленуі, мөрмен және білім беру ұйымының басшысының қолымен бекітілуі тиіс.</w:t>
      </w:r>
    </w:p>
    <w:p>
      <w:pPr>
        <w:spacing w:after="0"/>
        <w:ind w:left="0"/>
        <w:jc w:val="both"/>
      </w:pPr>
      <w:r>
        <w:rPr>
          <w:rFonts w:ascii="Times New Roman"/>
          <w:b w:val="false"/>
          <w:i w:val="false"/>
          <w:color w:val="000000"/>
          <w:sz w:val="28"/>
        </w:rPr>
        <w:t>
      4. Білім алушылардың атаулы кітабы үнемі білім беру ұйымында сақталады.</w:t>
      </w:r>
    </w:p>
    <w:p>
      <w:pPr>
        <w:spacing w:after="0"/>
        <w:ind w:left="0"/>
        <w:jc w:val="both"/>
      </w:pPr>
      <w:r>
        <w:rPr>
          <w:rFonts w:ascii="Times New Roman"/>
          <w:b w:val="false"/>
          <w:i w:val="false"/>
          <w:color w:val="000000"/>
          <w:sz w:val="28"/>
        </w:rPr>
        <w:t>
      5. Білім алушылардың атаулы кітабы қатаң түрде бұйрыққа сәйкес толтырылады.</w:t>
      </w:r>
    </w:p>
    <w:p>
      <w:pPr>
        <w:spacing w:after="0"/>
        <w:ind w:left="0"/>
        <w:jc w:val="both"/>
      </w:pPr>
      <w:r>
        <w:rPr>
          <w:rFonts w:ascii="Times New Roman"/>
          <w:b w:val="false"/>
          <w:i w:val="false"/>
          <w:color w:val="000000"/>
          <w:sz w:val="28"/>
        </w:rPr>
        <w:t>
      6. Күндізгі, сырттай, кешкі және экстернат нысанында білім алатын контингенттер үшін білім алушылардың жеке атаулы кітаптары жүргізіледі.</w:t>
      </w:r>
    </w:p>
    <w:p>
      <w:pPr>
        <w:spacing w:after="0"/>
        <w:ind w:left="0"/>
        <w:jc w:val="both"/>
      </w:pPr>
      <w:r>
        <w:rPr>
          <w:rFonts w:ascii="Times New Roman"/>
          <w:b w:val="false"/>
          <w:i w:val="false"/>
          <w:color w:val="000000"/>
          <w:sz w:val="28"/>
        </w:rPr>
        <w:t>
      7. Білім алушыларды қабылдау аяқталған соң шектемелік сызба сызылады және "20___ жылы ________ ________ (жазумен) білім алушы адам қабылданды" деген жазба жазылып, білім беру ұйымы басшысының (директорының), басшының оқу-өндірістік жұмыс жөніндегі орынбасары мен бухгалтердің қолымен және мөрмен бекітіледі.</w:t>
      </w:r>
    </w:p>
    <w:p>
      <w:pPr>
        <w:spacing w:after="0"/>
        <w:ind w:left="0"/>
        <w:jc w:val="both"/>
      </w:pPr>
      <w:r>
        <w:rPr>
          <w:rFonts w:ascii="Times New Roman"/>
          <w:b w:val="false"/>
          <w:i w:val="false"/>
          <w:color w:val="000000"/>
          <w:sz w:val="28"/>
        </w:rPr>
        <w:t>
      8. Білім алушылардың атаулы кітаптары анық, ұқыпты, тазартусыз және түзетулерсіз толтырылуы тиіс; жіберілген қателер басшы мен бухгалтердің қолы қойылған түсіндірмемен қате жазбаны және түзету жазбасын сызып тастау арқылы түзетілуі тиіс.</w:t>
      </w:r>
    </w:p>
    <w:p>
      <w:pPr>
        <w:spacing w:after="0"/>
        <w:ind w:left="0"/>
        <w:jc w:val="both"/>
      </w:pPr>
      <w:r>
        <w:rPr>
          <w:rFonts w:ascii="Times New Roman"/>
          <w:b w:val="false"/>
          <w:i w:val="false"/>
          <w:color w:val="000000"/>
          <w:sz w:val="28"/>
        </w:rPr>
        <w:t>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pPr>
        <w:spacing w:after="0"/>
        <w:ind w:left="0"/>
        <w:jc w:val="both"/>
      </w:pPr>
      <w:r>
        <w:rPr>
          <w:rFonts w:ascii="Times New Roman"/>
          <w:b w:val="false"/>
          <w:i w:val="false"/>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Академиялық анықтама немесе транскрипт беру кітабы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__________________басталды</w:t>
      </w:r>
    </w:p>
    <w:p>
      <w:pPr>
        <w:spacing w:after="0"/>
        <w:ind w:left="0"/>
        <w:jc w:val="both"/>
      </w:pPr>
      <w:r>
        <w:rPr>
          <w:rFonts w:ascii="Times New Roman"/>
          <w:b w:val="false"/>
          <w:i w:val="false"/>
          <w:color w:val="000000"/>
          <w:sz w:val="28"/>
        </w:rPr>
        <w:t>
      _________________аяқталды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немесе транскриптің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немесе транскриптің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Анықтаманы немесе транскрипті алу туралы қолы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Дипломдардың телнұсқаларын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атауы_____________________ _________________________оқу нысаны</w:t>
      </w:r>
    </w:p>
    <w:p>
      <w:pPr>
        <w:spacing w:after="0"/>
        <w:ind w:left="0"/>
        <w:jc w:val="both"/>
      </w:pPr>
      <w:r>
        <w:rPr>
          <w:rFonts w:ascii="Times New Roman"/>
          <w:b w:val="false"/>
          <w:i w:val="false"/>
          <w:color w:val="000000"/>
          <w:sz w:val="28"/>
        </w:rPr>
        <w:t>
      __________________________ басталды</w:t>
      </w:r>
    </w:p>
    <w:p>
      <w:pPr>
        <w:spacing w:after="0"/>
        <w:ind w:left="0"/>
        <w:jc w:val="both"/>
      </w:pPr>
      <w:r>
        <w:rPr>
          <w:rFonts w:ascii="Times New Roman"/>
          <w:b w:val="false"/>
          <w:i w:val="false"/>
          <w:color w:val="000000"/>
          <w:sz w:val="28"/>
        </w:rPr>
        <w:t>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сериясы және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берілген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комиссиясы отырысы хаттамасының №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Білім алушының үлгерім кітапшасы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білім алушыларының үлгерім кітапшасы</w:t>
      </w:r>
    </w:p>
    <w:p>
      <w:pPr>
        <w:spacing w:after="0"/>
        <w:ind w:left="0"/>
        <w:jc w:val="both"/>
      </w:pPr>
      <w:r>
        <w:rPr>
          <w:rFonts w:ascii="Times New Roman"/>
          <w:b w:val="false"/>
          <w:i w:val="false"/>
          <w:color w:val="000000"/>
          <w:sz w:val="28"/>
        </w:rPr>
        <w:t xml:space="preserve">
      Фотосурет орны МО Білім алушының қолы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xml:space="preserve">
      Білім алушының үлгерім кітапшасы №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Мамандық (біліктілік)__________________________________________________ </w:t>
      </w:r>
    </w:p>
    <w:p>
      <w:pPr>
        <w:spacing w:after="0"/>
        <w:ind w:left="0"/>
        <w:jc w:val="both"/>
      </w:pPr>
      <w:r>
        <w:rPr>
          <w:rFonts w:ascii="Times New Roman"/>
          <w:b w:val="false"/>
          <w:i w:val="false"/>
          <w:color w:val="000000"/>
          <w:sz w:val="28"/>
        </w:rPr>
        <w:t xml:space="preserve">
      20___ жыл "____"_________________ № _______ бұйрықпен қабылданған. </w:t>
      </w:r>
    </w:p>
    <w:p>
      <w:pPr>
        <w:spacing w:after="0"/>
        <w:ind w:left="0"/>
        <w:jc w:val="both"/>
      </w:pPr>
      <w:r>
        <w:rPr>
          <w:rFonts w:ascii="Times New Roman"/>
          <w:b w:val="false"/>
          <w:i w:val="false"/>
          <w:color w:val="000000"/>
          <w:sz w:val="28"/>
        </w:rPr>
        <w:t xml:space="preserve">
      Басшы (директор) _____________________________________________ (қолы) </w:t>
      </w:r>
    </w:p>
    <w:p>
      <w:pPr>
        <w:spacing w:after="0"/>
        <w:ind w:left="0"/>
        <w:jc w:val="both"/>
      </w:pPr>
      <w:r>
        <w:rPr>
          <w:rFonts w:ascii="Times New Roman"/>
          <w:b w:val="false"/>
          <w:i w:val="false"/>
          <w:color w:val="000000"/>
          <w:sz w:val="28"/>
        </w:rPr>
        <w:t xml:space="preserve">
      (берген күні) </w:t>
      </w:r>
    </w:p>
    <w:p>
      <w:pPr>
        <w:spacing w:after="0"/>
        <w:ind w:left="0"/>
        <w:jc w:val="both"/>
      </w:pPr>
      <w:r>
        <w:rPr>
          <w:rFonts w:ascii="Times New Roman"/>
          <w:b w:val="false"/>
          <w:i w:val="false"/>
          <w:color w:val="000000"/>
          <w:sz w:val="28"/>
        </w:rPr>
        <w:t xml:space="preserve">
      20_____/20_____ оқу жылы _______ курс ________ семестр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(білім алушының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шығарылатын пәндер және (немесе) модульдер бойынша емтихан бағалары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рейтингісі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шығарылмайтын пәндер және (немесе) модульдер бойынша сынақ бағалары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жұмыстар және жобалар</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немесе жобаның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Топ жетекшісінің қолы _______________________________</w:t>
      </w:r>
    </w:p>
    <w:p>
      <w:pPr>
        <w:spacing w:after="0"/>
        <w:ind w:left="0"/>
        <w:jc w:val="both"/>
      </w:pPr>
      <w:r>
        <w:rPr>
          <w:rFonts w:ascii="Times New Roman"/>
          <w:b w:val="false"/>
          <w:i w:val="false"/>
          <w:color w:val="000000"/>
          <w:sz w:val="28"/>
        </w:rPr>
        <w:t>
      20___ жылғы "___"_______№ ____ бұйрықпен ____ курсқа ауыстырылды.</w:t>
      </w:r>
    </w:p>
    <w:p>
      <w:pPr>
        <w:spacing w:after="0"/>
        <w:ind w:left="0"/>
        <w:jc w:val="both"/>
      </w:pPr>
      <w:r>
        <w:rPr>
          <w:rFonts w:ascii="Times New Roman"/>
          <w:b w:val="false"/>
          <w:i w:val="false"/>
          <w:color w:val="000000"/>
          <w:sz w:val="28"/>
        </w:rPr>
        <w:t>
      Басшының оқу жұмысы жөніндегі орынбасары____________________ (қолы)</w:t>
      </w:r>
    </w:p>
    <w:p>
      <w:pPr>
        <w:spacing w:after="0"/>
        <w:ind w:left="0"/>
        <w:jc w:val="both"/>
      </w:pPr>
      <w:r>
        <w:rPr>
          <w:rFonts w:ascii="Times New Roman"/>
          <w:b w:val="false"/>
          <w:i w:val="false"/>
          <w:color w:val="000000"/>
          <w:sz w:val="28"/>
        </w:rPr>
        <w:t>
      Ескертпе: Білім алушының үлгерім кітапшасын дайындау кезінде аталған беттер осы білім беру ұйымындағы оқу мерзіміне байланысты 3, 4 немесе 5 рет қайталанады.</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(білім алушының тегі, аты, әкесінің аты (болған жағдайда)</w:t>
      </w:r>
    </w:p>
    <w:p>
      <w:pPr>
        <w:spacing w:after="0"/>
        <w:ind w:left="0"/>
        <w:jc w:val="both"/>
      </w:pPr>
      <w:r>
        <w:rPr>
          <w:rFonts w:ascii="Times New Roman"/>
          <w:b w:val="false"/>
          <w:i w:val="false"/>
          <w:color w:val="000000"/>
          <w:sz w:val="28"/>
        </w:rPr>
        <w:t>
      Өндірістік оқыту (ӨО) мен кәсіби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өтетін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сағат және (немесе) кредит бойынша ұзақтығы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немесе сынып, тобы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Меңгерілген біліктілік (болған жағдайды: дәреже, сынып, санат)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Баға/балл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Дипломдық жобалау</w:t>
      </w:r>
    </w:p>
    <w:p>
      <w:pPr>
        <w:spacing w:after="0"/>
        <w:ind w:left="0"/>
        <w:jc w:val="both"/>
      </w:pPr>
      <w:r>
        <w:rPr>
          <w:rFonts w:ascii="Times New Roman"/>
          <w:b w:val="false"/>
          <w:i w:val="false"/>
          <w:color w:val="000000"/>
          <w:sz w:val="28"/>
        </w:rPr>
        <w:t>
      Жобалауға тапсырма 20_____ жылғы "____" ___________ берілді.</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тақырыбы:_______________________________________________________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Жоба жетекшісі ___________________________________________________ </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Орындау мерзімі __________________________________________________</w:t>
      </w:r>
    </w:p>
    <w:p>
      <w:pPr>
        <w:spacing w:after="0"/>
        <w:ind w:left="0"/>
        <w:jc w:val="both"/>
      </w:pPr>
      <w:r>
        <w:rPr>
          <w:rFonts w:ascii="Times New Roman"/>
          <w:b w:val="false"/>
          <w:i w:val="false"/>
          <w:color w:val="000000"/>
          <w:sz w:val="28"/>
        </w:rPr>
        <w:t>
      Басшының оқу жұмысы жөніндегі орынбасары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Білім алушы _______________________________________________________ </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дипломдық жобаны ______ қорғауға жіберілді.</w:t>
      </w:r>
    </w:p>
    <w:p>
      <w:pPr>
        <w:spacing w:after="0"/>
        <w:ind w:left="0"/>
        <w:jc w:val="both"/>
      </w:pPr>
      <w:r>
        <w:rPr>
          <w:rFonts w:ascii="Times New Roman"/>
          <w:b w:val="false"/>
          <w:i w:val="false"/>
          <w:color w:val="000000"/>
          <w:sz w:val="28"/>
        </w:rPr>
        <w:t>
      Басшының оқу жұмысы жөніндегі орынбасары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 "______" ____________ 20____ жыл</w:t>
      </w:r>
    </w:p>
    <w:p>
      <w:pPr>
        <w:spacing w:after="0"/>
        <w:ind w:left="0"/>
        <w:jc w:val="both"/>
      </w:pPr>
      <w:r>
        <w:rPr>
          <w:rFonts w:ascii="Times New Roman"/>
          <w:b w:val="false"/>
          <w:i w:val="false"/>
          <w:color w:val="000000"/>
          <w:sz w:val="28"/>
        </w:rPr>
        <w:t>
      Дипломдық жобаны қорғау</w:t>
      </w:r>
    </w:p>
    <w:p>
      <w:pPr>
        <w:spacing w:after="0"/>
        <w:ind w:left="0"/>
        <w:jc w:val="both"/>
      </w:pPr>
      <w:r>
        <w:rPr>
          <w:rFonts w:ascii="Times New Roman"/>
          <w:b w:val="false"/>
          <w:i w:val="false"/>
          <w:color w:val="000000"/>
          <w:sz w:val="28"/>
        </w:rPr>
        <w:t>
      _______________________________ тақырыбындағы дипломдық жобаны қорғау</w:t>
      </w:r>
    </w:p>
    <w:p>
      <w:pPr>
        <w:spacing w:after="0"/>
        <w:ind w:left="0"/>
        <w:jc w:val="both"/>
      </w:pPr>
      <w:r>
        <w:rPr>
          <w:rFonts w:ascii="Times New Roman"/>
          <w:b w:val="false"/>
          <w:i w:val="false"/>
          <w:color w:val="000000"/>
          <w:sz w:val="28"/>
        </w:rPr>
        <w:t>
      20_____ жыл "______" _______________ өткізілді.</w:t>
      </w:r>
    </w:p>
    <w:p>
      <w:pPr>
        <w:spacing w:after="0"/>
        <w:ind w:left="0"/>
        <w:jc w:val="both"/>
      </w:pPr>
      <w:r>
        <w:rPr>
          <w:rFonts w:ascii="Times New Roman"/>
          <w:b w:val="false"/>
          <w:i w:val="false"/>
          <w:color w:val="000000"/>
          <w:sz w:val="28"/>
        </w:rPr>
        <w:t>
      Баға _____________________________________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Қорытынды аттестаттау комиссиясының төрағасы _______ (қолы)</w:t>
      </w:r>
    </w:p>
    <w:p>
      <w:pPr>
        <w:spacing w:after="0"/>
        <w:ind w:left="0"/>
        <w:jc w:val="both"/>
      </w:pPr>
      <w:r>
        <w:rPr>
          <w:rFonts w:ascii="Times New Roman"/>
          <w:b w:val="false"/>
          <w:i w:val="false"/>
          <w:color w:val="000000"/>
          <w:sz w:val="28"/>
        </w:rPr>
        <w:t>
      Қорытынды аттестаттау емтихандары</w:t>
      </w:r>
    </w:p>
    <w:p>
      <w:pPr>
        <w:spacing w:after="0"/>
        <w:ind w:left="0"/>
        <w:jc w:val="both"/>
      </w:pPr>
      <w:r>
        <w:rPr>
          <w:rFonts w:ascii="Times New Roman"/>
          <w:b w:val="false"/>
          <w:i w:val="false"/>
          <w:color w:val="000000"/>
          <w:sz w:val="28"/>
        </w:rPr>
        <w:t xml:space="preserve">
      Білім алушы __________________________________________________________ </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қорытынды емтиханды _______ тапсыруға жіберілді.</w:t>
      </w:r>
    </w:p>
    <w:p>
      <w:pPr>
        <w:spacing w:after="0"/>
        <w:ind w:left="0"/>
        <w:jc w:val="both"/>
      </w:pPr>
      <w:r>
        <w:rPr>
          <w:rFonts w:ascii="Times New Roman"/>
          <w:b w:val="false"/>
          <w:i w:val="false"/>
          <w:color w:val="000000"/>
          <w:sz w:val="28"/>
        </w:rPr>
        <w:t>
      Басшының оқу жұмысы жөніндегі орынбасары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 "______" ____________ 20____ жыл</w:t>
      </w:r>
    </w:p>
    <w:p>
      <w:pPr>
        <w:spacing w:after="0"/>
        <w:ind w:left="0"/>
        <w:jc w:val="both"/>
      </w:pPr>
      <w:r>
        <w:rPr>
          <w:rFonts w:ascii="Times New Roman"/>
          <w:b w:val="false"/>
          <w:i w:val="false"/>
          <w:color w:val="000000"/>
          <w:sz w:val="28"/>
        </w:rPr>
        <w:t>
      Қорытынды емтиханда алынған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көлемі, оқу сағаттары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комиссиясы төрағасының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емтихандарының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жұмыс біліктілігінің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 төрағасының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Біліктілік комисиясының 20___ жылғы "___" _______________ (хаттама №___) </w:t>
      </w:r>
    </w:p>
    <w:p>
      <w:pPr>
        <w:spacing w:after="0"/>
        <w:ind w:left="0"/>
        <w:jc w:val="both"/>
      </w:pPr>
      <w:r>
        <w:rPr>
          <w:rFonts w:ascii="Times New Roman"/>
          <w:b w:val="false"/>
          <w:i w:val="false"/>
          <w:color w:val="000000"/>
          <w:sz w:val="28"/>
        </w:rPr>
        <w:t xml:space="preserve">
      шешімі бойынша біліктілік </w:t>
      </w:r>
    </w:p>
    <w:p>
      <w:pPr>
        <w:spacing w:after="0"/>
        <w:ind w:left="0"/>
        <w:jc w:val="both"/>
      </w:pPr>
      <w:r>
        <w:rPr>
          <w:rFonts w:ascii="Times New Roman"/>
          <w:b w:val="false"/>
          <w:i w:val="false"/>
          <w:color w:val="000000"/>
          <w:sz w:val="28"/>
        </w:rPr>
        <w:t xml:space="preserve">
      берілді______________________________________________________________ </w:t>
      </w:r>
    </w:p>
    <w:p>
      <w:pPr>
        <w:spacing w:after="0"/>
        <w:ind w:left="0"/>
        <w:jc w:val="both"/>
      </w:pPr>
      <w:r>
        <w:rPr>
          <w:rFonts w:ascii="Times New Roman"/>
          <w:b w:val="false"/>
          <w:i w:val="false"/>
          <w:color w:val="000000"/>
          <w:sz w:val="28"/>
        </w:rPr>
        <w:t>
                        (мамандық, дәреже, сынып, санат (бар болса)</w:t>
      </w:r>
    </w:p>
    <w:p>
      <w:pPr>
        <w:spacing w:after="0"/>
        <w:ind w:left="0"/>
        <w:jc w:val="both"/>
      </w:pPr>
      <w:r>
        <w:rPr>
          <w:rFonts w:ascii="Times New Roman"/>
          <w:b w:val="false"/>
          <w:i w:val="false"/>
          <w:color w:val="000000"/>
          <w:sz w:val="28"/>
        </w:rPr>
        <w:t>
      Кәсіби дайындық туралы куәлік берілді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 ________________ 20_____ жыл </w:t>
      </w:r>
    </w:p>
    <w:p>
      <w:pPr>
        <w:spacing w:after="0"/>
        <w:ind w:left="0"/>
        <w:jc w:val="both"/>
      </w:pPr>
      <w:r>
        <w:rPr>
          <w:rFonts w:ascii="Times New Roman"/>
          <w:b w:val="false"/>
          <w:i w:val="false"/>
          <w:color w:val="000000"/>
          <w:sz w:val="28"/>
        </w:rPr>
        <w:t xml:space="preserve">
      Қорытынды аттестаттау комиссиясының 20___ жылғы </w:t>
      </w:r>
    </w:p>
    <w:p>
      <w:pPr>
        <w:spacing w:after="0"/>
        <w:ind w:left="0"/>
        <w:jc w:val="both"/>
      </w:pPr>
      <w:r>
        <w:rPr>
          <w:rFonts w:ascii="Times New Roman"/>
          <w:b w:val="false"/>
          <w:i w:val="false"/>
          <w:color w:val="000000"/>
          <w:sz w:val="28"/>
        </w:rPr>
        <w:t xml:space="preserve">
      "____"_________(хаттама №____) </w:t>
      </w:r>
    </w:p>
    <w:p>
      <w:pPr>
        <w:spacing w:after="0"/>
        <w:ind w:left="0"/>
        <w:jc w:val="both"/>
      </w:pPr>
      <w:r>
        <w:rPr>
          <w:rFonts w:ascii="Times New Roman"/>
          <w:b w:val="false"/>
          <w:i w:val="false"/>
          <w:color w:val="000000"/>
          <w:sz w:val="28"/>
        </w:rPr>
        <w:t xml:space="preserve">
      шешімі бойынша біліктілік </w:t>
      </w:r>
    </w:p>
    <w:p>
      <w:pPr>
        <w:spacing w:after="0"/>
        <w:ind w:left="0"/>
        <w:jc w:val="both"/>
      </w:pPr>
      <w:r>
        <w:rPr>
          <w:rFonts w:ascii="Times New Roman"/>
          <w:b w:val="false"/>
          <w:i w:val="false"/>
          <w:color w:val="000000"/>
          <w:sz w:val="28"/>
        </w:rPr>
        <w:t xml:space="preserve">
      берілді______________________________________________________________ </w:t>
      </w:r>
    </w:p>
    <w:p>
      <w:pPr>
        <w:spacing w:after="0"/>
        <w:ind w:left="0"/>
        <w:jc w:val="both"/>
      </w:pPr>
      <w:r>
        <w:rPr>
          <w:rFonts w:ascii="Times New Roman"/>
          <w:b w:val="false"/>
          <w:i w:val="false"/>
          <w:color w:val="000000"/>
          <w:sz w:val="28"/>
        </w:rPr>
        <w:t>
                              (мамандық)</w:t>
      </w:r>
    </w:p>
    <w:p>
      <w:pPr>
        <w:spacing w:after="0"/>
        <w:ind w:left="0"/>
        <w:jc w:val="both"/>
      </w:pPr>
      <w:r>
        <w:rPr>
          <w:rFonts w:ascii="Times New Roman"/>
          <w:b w:val="false"/>
          <w:i w:val="false"/>
          <w:color w:val="000000"/>
          <w:sz w:val="28"/>
        </w:rPr>
        <w:t xml:space="preserve">
      Диплом берілді № ___________ "________" _____________________ 20__ жыл </w:t>
      </w:r>
    </w:p>
    <w:p>
      <w:pPr>
        <w:spacing w:after="0"/>
        <w:ind w:left="0"/>
        <w:jc w:val="both"/>
      </w:pPr>
      <w:r>
        <w:rPr>
          <w:rFonts w:ascii="Times New Roman"/>
          <w:b w:val="false"/>
          <w:i w:val="false"/>
          <w:color w:val="000000"/>
          <w:sz w:val="28"/>
        </w:rPr>
        <w:t>
      Басшының оқу жұмысы жөніндегі орынбасары ______________________(қолы)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Басшысы (директор) _________________________________(қолы) </w:t>
      </w:r>
    </w:p>
    <w:p>
      <w:pPr>
        <w:spacing w:after="0"/>
        <w:ind w:left="0"/>
        <w:jc w:val="both"/>
      </w:pPr>
      <w:r>
        <w:rPr>
          <w:rFonts w:ascii="Times New Roman"/>
          <w:b w:val="false"/>
          <w:i w:val="false"/>
          <w:color w:val="000000"/>
          <w:sz w:val="28"/>
        </w:rPr>
        <w:t>
      Диплом алған кезде үлгерім кітапшасы оқу орнына тапсырылады.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Техникалық және кәсіптік, орта білімнен кейінгі білім беру ұйымдары білім алушыларының үлгерім кітапшасы жаңадан қабылданған білім алушыларға оқудың бірінші семестрі ішінде, бірақ қысқы емтихан сессиясы басталғанға дейін бір айдан кешіктірілмей беріледі.</w:t>
      </w:r>
    </w:p>
    <w:p>
      <w:pPr>
        <w:spacing w:after="0"/>
        <w:ind w:left="0"/>
        <w:jc w:val="both"/>
      </w:pPr>
      <w:r>
        <w:rPr>
          <w:rFonts w:ascii="Times New Roman"/>
          <w:b w:val="false"/>
          <w:i w:val="false"/>
          <w:color w:val="000000"/>
          <w:sz w:val="28"/>
        </w:rPr>
        <w:t>
      2. Үлгерім кітапшалары қолмен толтырылады. Үлгерім кітапшасында өшіруге, қолмен жөндеуге және келісілмеген түзетулерге жол берілмейді.</w:t>
      </w:r>
    </w:p>
    <w:p>
      <w:pPr>
        <w:spacing w:after="0"/>
        <w:ind w:left="0"/>
        <w:jc w:val="both"/>
      </w:pPr>
      <w:r>
        <w:rPr>
          <w:rFonts w:ascii="Times New Roman"/>
          <w:b w:val="false"/>
          <w:i w:val="false"/>
          <w:color w:val="000000"/>
          <w:sz w:val="28"/>
        </w:rPr>
        <w:t>
      3. Үлгерім кітапшасына емтихан өткізуді көздемейтін және/немесе келесі семестрге ауысатын барлық пәндер және (немесе) модульдер бойынша сараланған сынақ бағалары қойылады.</w:t>
      </w:r>
    </w:p>
    <w:p>
      <w:pPr>
        <w:spacing w:after="0"/>
        <w:ind w:left="0"/>
        <w:jc w:val="both"/>
      </w:pPr>
      <w:r>
        <w:rPr>
          <w:rFonts w:ascii="Times New Roman"/>
          <w:b w:val="false"/>
          <w:i w:val="false"/>
          <w:color w:val="000000"/>
          <w:sz w:val="28"/>
        </w:rPr>
        <w:t>
      Емтихан сессиясына шығарылған пәндер және (немесе) модульдер бойынша білім алушылардың емтихандарда алған бағалары қойылады, қорытынды баға И = 0,6 х (РО 1+…+РО N)/N+ 0,4 х Э формулаға сәйкес есептеу нәтижелері бойынша қойылады, онда:</w:t>
      </w:r>
    </w:p>
    <w:p>
      <w:pPr>
        <w:spacing w:after="0"/>
        <w:ind w:left="0"/>
        <w:jc w:val="both"/>
      </w:pPr>
      <w:r>
        <w:rPr>
          <w:rFonts w:ascii="Times New Roman"/>
          <w:b w:val="false"/>
          <w:i w:val="false"/>
          <w:color w:val="000000"/>
          <w:sz w:val="28"/>
        </w:rPr>
        <w:t>
      РО – оқыту нәтижесі;</w:t>
      </w:r>
    </w:p>
    <w:p>
      <w:pPr>
        <w:spacing w:after="0"/>
        <w:ind w:left="0"/>
        <w:jc w:val="both"/>
      </w:pPr>
      <w:r>
        <w:rPr>
          <w:rFonts w:ascii="Times New Roman"/>
          <w:b w:val="false"/>
          <w:i w:val="false"/>
          <w:color w:val="000000"/>
          <w:sz w:val="28"/>
        </w:rPr>
        <w:t>
      N – оқыту нәтижелерінің саны;</w:t>
      </w:r>
    </w:p>
    <w:p>
      <w:pPr>
        <w:spacing w:after="0"/>
        <w:ind w:left="0"/>
        <w:jc w:val="both"/>
      </w:pPr>
      <w:r>
        <w:rPr>
          <w:rFonts w:ascii="Times New Roman"/>
          <w:b w:val="false"/>
          <w:i w:val="false"/>
          <w:color w:val="000000"/>
          <w:sz w:val="28"/>
        </w:rPr>
        <w:t>
      Э – емтихан бағасы.</w:t>
      </w:r>
    </w:p>
    <w:p>
      <w:pPr>
        <w:spacing w:after="0"/>
        <w:ind w:left="0"/>
        <w:jc w:val="both"/>
      </w:pPr>
      <w:r>
        <w:rPr>
          <w:rFonts w:ascii="Times New Roman"/>
          <w:b w:val="false"/>
          <w:i w:val="false"/>
          <w:color w:val="000000"/>
          <w:sz w:val="28"/>
        </w:rPr>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қойылады. Тек ауызша емтихан өткізілетін пәндер және (немесе) модульдер бойынша баға ауызша емтихан үшін бөлінген бағанға қойылады, басқа бағандарға сызықша қойылады.</w:t>
      </w:r>
    </w:p>
    <w:p>
      <w:pPr>
        <w:spacing w:after="0"/>
        <w:ind w:left="0"/>
        <w:jc w:val="both"/>
      </w:pPr>
      <w:r>
        <w:rPr>
          <w:rFonts w:ascii="Times New Roman"/>
          <w:b w:val="false"/>
          <w:i w:val="false"/>
          <w:color w:val="000000"/>
          <w:sz w:val="28"/>
        </w:rPr>
        <w:t>
      5. Қайта тапсыру кезінде білім алушылардың алған бағаларын емтихан алушы осы пәнді және (немесе) модульді немесе пән бөлімін өту семестріне сәйкес келетін үлгерім кітапшасының бетіне еркін жолға пәннің және (немесе) модульдің атауын қайта жазу арқылы қояды.</w:t>
      </w:r>
    </w:p>
    <w:p>
      <w:pPr>
        <w:spacing w:after="0"/>
        <w:ind w:left="0"/>
        <w:jc w:val="both"/>
      </w:pPr>
      <w:r>
        <w:rPr>
          <w:rFonts w:ascii="Times New Roman"/>
          <w:b w:val="false"/>
          <w:i w:val="false"/>
          <w:color w:val="000000"/>
          <w:sz w:val="28"/>
        </w:rPr>
        <w:t>
      6. 18 жасқа толған білім алушылар үшін ата-аналардың немесе оларды алмастыратын адамдардың қолы міндетті емес.</w:t>
      </w:r>
    </w:p>
    <w:p>
      <w:pPr>
        <w:spacing w:after="0"/>
        <w:ind w:left="0"/>
        <w:jc w:val="both"/>
      </w:pPr>
      <w:r>
        <w:rPr>
          <w:rFonts w:ascii="Times New Roman"/>
          <w:b w:val="false"/>
          <w:i w:val="false"/>
          <w:color w:val="000000"/>
          <w:sz w:val="28"/>
        </w:rPr>
        <w:t>
      7. Үлгерім кітапшасының телнұсқасын беру басшының немесе оның оқу жұмысы жөніндегі орынбасарының өкімі бойынша ғана жүргізіледі.</w:t>
      </w:r>
    </w:p>
    <w:p>
      <w:pPr>
        <w:spacing w:after="0"/>
        <w:ind w:left="0"/>
        <w:jc w:val="both"/>
      </w:pPr>
      <w:r>
        <w:rPr>
          <w:rFonts w:ascii="Times New Roman"/>
          <w:b w:val="false"/>
          <w:i w:val="false"/>
          <w:color w:val="000000"/>
          <w:sz w:val="28"/>
        </w:rPr>
        <w:t>
      Үлгерім кітапшасы телнұсқасының титулдық бетінде "Телнұсқа" деген жазу жазылады.</w:t>
      </w:r>
    </w:p>
    <w:p>
      <w:pPr>
        <w:spacing w:after="0"/>
        <w:ind w:left="0"/>
        <w:jc w:val="both"/>
      </w:pPr>
      <w:r>
        <w:rPr>
          <w:rFonts w:ascii="Times New Roman"/>
          <w:b w:val="false"/>
          <w:i w:val="false"/>
          <w:color w:val="000000"/>
          <w:sz w:val="28"/>
        </w:rPr>
        <w:t>
      Білім алушының телнұсқаны беру сәтіне дейінгі бүкіл оқу кезеңіндегі үлгерімі туралы барлық деректер оқу бөлімінде сақталатын барлық алдыңғы семестрлер үшін түпнұсқа емтихан және семестрлік ведомостардың негізінде кітапшаның телнұсқасына енгізіледі.</w:t>
      </w:r>
    </w:p>
    <w:p>
      <w:pPr>
        <w:spacing w:after="0"/>
        <w:ind w:left="0"/>
        <w:jc w:val="both"/>
      </w:pPr>
      <w:r>
        <w:rPr>
          <w:rFonts w:ascii="Times New Roman"/>
          <w:b w:val="false"/>
          <w:i w:val="false"/>
          <w:color w:val="000000"/>
          <w:sz w:val="28"/>
        </w:rPr>
        <w:t>
      8. Білім алушы оқу курсы аяқталғанға дейін білім беру ұйымынан шыққан жағдайда үлгерім кітапшасы білім беру ұйымына тапсырылады, ол білім алушыға анықтама немесе транскрипт береді.</w:t>
      </w:r>
    </w:p>
    <w:p>
      <w:pPr>
        <w:spacing w:after="0"/>
        <w:ind w:left="0"/>
        <w:jc w:val="both"/>
      </w:pPr>
      <w:r>
        <w:rPr>
          <w:rFonts w:ascii="Times New Roman"/>
          <w:b w:val="false"/>
          <w:i w:val="false"/>
          <w:color w:val="000000"/>
          <w:sz w:val="28"/>
        </w:rPr>
        <w:t>
      9. Диплом алған кезде үлгерім кітапшасы білім беру ұйымына тапсырылады.</w:t>
      </w:r>
    </w:p>
    <w:p>
      <w:pPr>
        <w:spacing w:after="0"/>
        <w:ind w:left="0"/>
        <w:jc w:val="both"/>
      </w:pPr>
      <w:r>
        <w:rPr>
          <w:rFonts w:ascii="Times New Roman"/>
          <w:b w:val="false"/>
          <w:i w:val="false"/>
          <w:color w:val="000000"/>
          <w:sz w:val="28"/>
        </w:rPr>
        <w:t>
      10. Білім алушылардың толық оқу курсын бітіруіне немесе білім беру ұйымынан шығуына байланысты тапсыратын үлгерім кітапшаларын білім беру ұйымы білім алушылардың жеке істерінде сақтайды.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Білім алушының студенттік билеті</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Қазақстан Республикасы |</w:t>
      </w:r>
    </w:p>
    <w:p>
      <w:pPr>
        <w:spacing w:after="0"/>
        <w:ind w:left="0"/>
        <w:jc w:val="both"/>
      </w:pPr>
      <w:r>
        <w:rPr>
          <w:rFonts w:ascii="Times New Roman"/>
          <w:b w:val="false"/>
          <w:i w:val="false"/>
          <w:color w:val="000000"/>
          <w:sz w:val="28"/>
        </w:rPr>
        <w:t>
       | _____________________________________ |</w:t>
      </w:r>
    </w:p>
    <w:p>
      <w:pPr>
        <w:spacing w:after="0"/>
        <w:ind w:left="0"/>
        <w:jc w:val="both"/>
      </w:pPr>
      <w:r>
        <w:rPr>
          <w:rFonts w:ascii="Times New Roman"/>
          <w:b w:val="false"/>
          <w:i w:val="false"/>
          <w:color w:val="000000"/>
          <w:sz w:val="28"/>
        </w:rPr>
        <w:t>
       | (министрліктің атауы) |</w:t>
      </w:r>
    </w:p>
    <w:p>
      <w:pPr>
        <w:spacing w:after="0"/>
        <w:ind w:left="0"/>
        <w:jc w:val="both"/>
      </w:pPr>
      <w:r>
        <w:rPr>
          <w:rFonts w:ascii="Times New Roman"/>
          <w:b w:val="false"/>
          <w:i w:val="false"/>
          <w:color w:val="000000"/>
          <w:sz w:val="28"/>
        </w:rPr>
        <w:t>
       | _____________________________________ |</w:t>
      </w:r>
    </w:p>
    <w:p>
      <w:pPr>
        <w:spacing w:after="0"/>
        <w:ind w:left="0"/>
        <w:jc w:val="both"/>
      </w:pPr>
      <w:r>
        <w:rPr>
          <w:rFonts w:ascii="Times New Roman"/>
          <w:b w:val="false"/>
          <w:i w:val="false"/>
          <w:color w:val="000000"/>
          <w:sz w:val="28"/>
        </w:rPr>
        <w:t>
       |(білім беру ұйымының атауы)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Студенттік билет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_______________________________________(беткі жағы)</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Қазақстан Республикасы |</w:t>
      </w:r>
    </w:p>
    <w:p>
      <w:pPr>
        <w:spacing w:after="0"/>
        <w:ind w:left="0"/>
        <w:jc w:val="both"/>
      </w:pP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 (министрліктің атауы) |</w:t>
      </w:r>
    </w:p>
    <w:p>
      <w:pPr>
        <w:spacing w:after="0"/>
        <w:ind w:left="0"/>
        <w:jc w:val="both"/>
      </w:pPr>
      <w:r>
        <w:rPr>
          <w:rFonts w:ascii="Times New Roman"/>
          <w:b w:val="false"/>
          <w:i w:val="false"/>
          <w:color w:val="000000"/>
          <w:sz w:val="28"/>
        </w:rPr>
        <w:t>
      Студенттік билет № ___</w:t>
      </w:r>
    </w:p>
    <w:p>
      <w:pPr>
        <w:spacing w:after="0"/>
        <w:ind w:left="0"/>
        <w:jc w:val="both"/>
      </w:pPr>
      <w:r>
        <w:rPr>
          <w:rFonts w:ascii="Times New Roman"/>
          <w:b w:val="false"/>
          <w:i w:val="false"/>
          <w:color w:val="000000"/>
          <w:sz w:val="28"/>
        </w:rPr>
        <w:t>
      | _____________________________________ | (1-ші ішкі жағы)</w:t>
      </w:r>
    </w:p>
    <w:p>
      <w:pPr>
        <w:spacing w:after="0"/>
        <w:ind w:left="0"/>
        <w:jc w:val="both"/>
      </w:pPr>
      <w:r>
        <w:rPr>
          <w:rFonts w:ascii="Times New Roman"/>
          <w:b w:val="false"/>
          <w:i w:val="false"/>
          <w:color w:val="000000"/>
          <w:sz w:val="28"/>
        </w:rPr>
        <w:t>
       | (білім алушының тегі, аты, әкесінің аты (болған жағдайда) |</w:t>
      </w:r>
    </w:p>
    <w:p>
      <w:pPr>
        <w:spacing w:after="0"/>
        <w:ind w:left="0"/>
        <w:jc w:val="both"/>
      </w:pPr>
      <w:r>
        <w:rPr>
          <w:rFonts w:ascii="Times New Roman"/>
          <w:b w:val="false"/>
          <w:i w:val="false"/>
          <w:color w:val="000000"/>
          <w:sz w:val="28"/>
        </w:rPr>
        <w:t>
       | студенті болып табылады |</w:t>
      </w:r>
    </w:p>
    <w:p>
      <w:pPr>
        <w:spacing w:after="0"/>
        <w:ind w:left="0"/>
        <w:jc w:val="both"/>
      </w:pPr>
      <w:r>
        <w:rPr>
          <w:rFonts w:ascii="Times New Roman"/>
          <w:b w:val="false"/>
          <w:i w:val="false"/>
          <w:color w:val="000000"/>
          <w:sz w:val="28"/>
        </w:rPr>
        <w:t>
      | _____________________________________ |</w:t>
      </w:r>
    </w:p>
    <w:p>
      <w:pPr>
        <w:spacing w:after="0"/>
        <w:ind w:left="0"/>
        <w:jc w:val="both"/>
      </w:pPr>
      <w:r>
        <w:rPr>
          <w:rFonts w:ascii="Times New Roman"/>
          <w:b w:val="false"/>
          <w:i w:val="false"/>
          <w:color w:val="000000"/>
          <w:sz w:val="28"/>
        </w:rPr>
        <w:t>
       | (білім беру ұйымының атауы) |</w:t>
      </w:r>
    </w:p>
    <w:p>
      <w:pPr>
        <w:spacing w:after="0"/>
        <w:ind w:left="0"/>
        <w:jc w:val="both"/>
      </w:pPr>
      <w:r>
        <w:rPr>
          <w:rFonts w:ascii="Times New Roman"/>
          <w:b w:val="false"/>
          <w:i w:val="false"/>
          <w:color w:val="000000"/>
          <w:sz w:val="28"/>
        </w:rPr>
        <w:t>
      | _____________________________________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Оқыту түрі ____________</w:t>
      </w:r>
    </w:p>
    <w:p>
      <w:pPr>
        <w:spacing w:after="0"/>
        <w:ind w:left="0"/>
        <w:jc w:val="both"/>
      </w:pPr>
      <w:r>
        <w:rPr>
          <w:rFonts w:ascii="Times New Roman"/>
          <w:b w:val="false"/>
          <w:i w:val="false"/>
          <w:color w:val="000000"/>
          <w:sz w:val="28"/>
        </w:rPr>
        <w:t>
      Мамандығы__________________________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 Фотосурет </w:t>
      </w:r>
    </w:p>
    <w:p>
      <w:pPr>
        <w:spacing w:after="0"/>
        <w:ind w:left="0"/>
        <w:jc w:val="both"/>
      </w:pPr>
      <w:r>
        <w:rPr>
          <w:rFonts w:ascii="Times New Roman"/>
          <w:b w:val="false"/>
          <w:i w:val="false"/>
          <w:color w:val="000000"/>
          <w:sz w:val="28"/>
        </w:rPr>
        <w:t>
       | орны "_____" ________ 20__ жыл |</w:t>
      </w:r>
    </w:p>
    <w:p>
      <w:pPr>
        <w:spacing w:after="0"/>
        <w:ind w:left="0"/>
        <w:jc w:val="both"/>
      </w:pPr>
      <w:r>
        <w:rPr>
          <w:rFonts w:ascii="Times New Roman"/>
          <w:b w:val="false"/>
          <w:i w:val="false"/>
          <w:color w:val="000000"/>
          <w:sz w:val="28"/>
        </w:rPr>
        <w:t>
      Билеттің берілген күні "____" ________ 20__ жыл | Басшы (директор) _________________________ |</w:t>
      </w:r>
    </w:p>
    <w:p>
      <w:pPr>
        <w:spacing w:after="0"/>
        <w:ind w:left="0"/>
        <w:jc w:val="both"/>
      </w:pPr>
      <w:r>
        <w:rPr>
          <w:rFonts w:ascii="Times New Roman"/>
          <w:b w:val="false"/>
          <w:i w:val="false"/>
          <w:color w:val="000000"/>
          <w:sz w:val="28"/>
        </w:rPr>
        <w:t>
      | (қолы)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20___ жылғы ___ ______ дейін жарамды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Басшы (директор) __________________________ |</w:t>
      </w:r>
    </w:p>
    <w:p>
      <w:pPr>
        <w:spacing w:after="0"/>
        <w:ind w:left="0"/>
        <w:jc w:val="both"/>
      </w:pPr>
      <w:r>
        <w:rPr>
          <w:rFonts w:ascii="Times New Roman"/>
          <w:b w:val="false"/>
          <w:i w:val="false"/>
          <w:color w:val="000000"/>
          <w:sz w:val="28"/>
        </w:rPr>
        <w:t>
       | (қолы) |</w:t>
      </w:r>
    </w:p>
    <w:p>
      <w:pPr>
        <w:spacing w:after="0"/>
        <w:ind w:left="0"/>
        <w:jc w:val="both"/>
      </w:pPr>
      <w:r>
        <w:rPr>
          <w:rFonts w:ascii="Times New Roman"/>
          <w:b w:val="false"/>
          <w:i w:val="false"/>
          <w:color w:val="000000"/>
          <w:sz w:val="28"/>
        </w:rPr>
        <w:t>
       | _____________________________________ | (2-ші ішкі жағы)</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Бойынша жарамды _________ 20______ жыл |</w:t>
      </w:r>
    </w:p>
    <w:p>
      <w:pPr>
        <w:spacing w:after="0"/>
        <w:ind w:left="0"/>
        <w:jc w:val="both"/>
      </w:pPr>
      <w:r>
        <w:rPr>
          <w:rFonts w:ascii="Times New Roman"/>
          <w:b w:val="false"/>
          <w:i w:val="false"/>
          <w:color w:val="000000"/>
          <w:sz w:val="28"/>
        </w:rPr>
        <w:t>
       | Басшы (директор) ___________________________ |</w:t>
      </w:r>
    </w:p>
    <w:p>
      <w:pPr>
        <w:spacing w:after="0"/>
        <w:ind w:left="0"/>
        <w:jc w:val="both"/>
      </w:pPr>
      <w:r>
        <w:rPr>
          <w:rFonts w:ascii="Times New Roman"/>
          <w:b w:val="false"/>
          <w:i w:val="false"/>
          <w:color w:val="000000"/>
          <w:sz w:val="28"/>
        </w:rPr>
        <w:t>
       | (қолы)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Студенттік билет басшының (директордың) қолы, білім беру ұйымының мөрі, білім алушының фотосуреті болған жағдайда жарамды. Білім алушы білім беру ұйымынан шыққан кезде билет оқу бөліміне қайтарылуы тиіс.</w:t>
      </w:r>
    </w:p>
    <w:p>
      <w:pPr>
        <w:spacing w:after="0"/>
        <w:ind w:left="0"/>
        <w:jc w:val="both"/>
      </w:pPr>
      <w:r>
        <w:rPr>
          <w:rFonts w:ascii="Times New Roman"/>
          <w:b w:val="false"/>
          <w:i w:val="false"/>
          <w:color w:val="000000"/>
          <w:sz w:val="28"/>
        </w:rPr>
        <w:t>
      2. Билеттің ішкі бөлігінің сол жақ жоғары жағына оқу нысаны (күндізгі, сырттай, кешкі, экстернат) көрсетілген мөртабан қойылады.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Диплом бланкілерін есепке алу</w:t>
      </w:r>
    </w:p>
    <w:p>
      <w:pPr>
        <w:spacing w:after="0"/>
        <w:ind w:left="0"/>
        <w:jc w:val="both"/>
      </w:pPr>
      <w:r>
        <w:rPr>
          <w:rFonts w:ascii="Times New Roman"/>
          <w:b w:val="false"/>
          <w:i w:val="false"/>
          <w:color w:val="000000"/>
          <w:sz w:val="28"/>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келіп түсті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Бланктердің сериясы мен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арналған құжаттың күні 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тегі, аты, әкесінің аты (болған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Бланктердің сериясы мен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(жою туралы белгі және т.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Диплом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атауы________________________________________________________________</w:t>
      </w:r>
    </w:p>
    <w:p>
      <w:pPr>
        <w:spacing w:after="0"/>
        <w:ind w:left="0"/>
        <w:jc w:val="both"/>
      </w:pPr>
      <w:r>
        <w:rPr>
          <w:rFonts w:ascii="Times New Roman"/>
          <w:b w:val="false"/>
          <w:i w:val="false"/>
          <w:color w:val="000000"/>
          <w:sz w:val="28"/>
        </w:rPr>
        <w:t>
      Оқыту нысаны________________</w:t>
      </w:r>
    </w:p>
    <w:p>
      <w:pPr>
        <w:spacing w:after="0"/>
        <w:ind w:left="0"/>
        <w:jc w:val="both"/>
      </w:pPr>
      <w:r>
        <w:rPr>
          <w:rFonts w:ascii="Times New Roman"/>
          <w:b w:val="false"/>
          <w:i w:val="false"/>
          <w:color w:val="000000"/>
          <w:sz w:val="28"/>
        </w:rPr>
        <w:t xml:space="preserve">
      Басталды____________________ </w:t>
      </w:r>
    </w:p>
    <w:p>
      <w:pPr>
        <w:spacing w:after="0"/>
        <w:ind w:left="0"/>
        <w:jc w:val="both"/>
      </w:pPr>
      <w:r>
        <w:rPr>
          <w:rFonts w:ascii="Times New Roman"/>
          <w:b w:val="false"/>
          <w:i w:val="false"/>
          <w:color w:val="000000"/>
          <w:sz w:val="28"/>
        </w:rPr>
        <w:t>
      Аяқталды___________________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сериясы 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 берген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жөніндегі комиссия отырысы хаттамасының күні және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туралы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алушыларға берілген дипломдар әрбір білім беру ұйымында ұсынылған нысан бойынша дайындалған кітапта тіркеледі.</w:t>
      </w:r>
    </w:p>
    <w:p>
      <w:pPr>
        <w:spacing w:after="0"/>
        <w:ind w:left="0"/>
        <w:jc w:val="both"/>
      </w:pPr>
      <w:r>
        <w:rPr>
          <w:rFonts w:ascii="Times New Roman"/>
          <w:b w:val="false"/>
          <w:i w:val="false"/>
          <w:color w:val="000000"/>
          <w:sz w:val="28"/>
        </w:rPr>
        <w:t>
      Берілген дипломдарды тіркеу кітаптарының әрбір парағы нөмірленеді, тігіледі, мөрмен бекітіледі және білім беру ұйымының басшысында (директорында) сақталады.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Нысан жаңа редакцияда - ҚР Оқу-ағарту министрінің м.а. 24.02.2023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Титул парағы ___________________________________________</w:t>
      </w:r>
    </w:p>
    <w:p>
      <w:pPr>
        <w:spacing w:after="0"/>
        <w:ind w:left="0"/>
        <w:jc w:val="both"/>
      </w:pPr>
      <w:r>
        <w:rPr>
          <w:rFonts w:ascii="Times New Roman"/>
          <w:b w:val="false"/>
          <w:i w:val="false"/>
          <w:color w:val="000000"/>
          <w:sz w:val="28"/>
        </w:rPr>
        <w:t>
      (білім беру ұйымдарының атауы)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Басшы (жұмыс беруші)</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 А. Ә. (болған жағдайда)</w:t>
            </w:r>
          </w:p>
          <w:p>
            <w:pPr>
              <w:spacing w:after="20"/>
              <w:ind w:left="20"/>
              <w:jc w:val="both"/>
            </w:pPr>
            <w:r>
              <w:rPr>
                <w:rFonts w:ascii="Times New Roman"/>
                <w:b w:val="false"/>
                <w:i w:val="false"/>
                <w:color w:val="000000"/>
                <w:sz w:val="20"/>
              </w:rPr>
              <w:t>
"____" ____________20___ж.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Басшы (директор)</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"___" ___________ 20__ ж.</w:t>
            </w:r>
          </w:p>
        </w:tc>
      </w:tr>
    </w:tbl>
    <w:p>
      <w:pPr>
        <w:spacing w:after="0"/>
        <w:ind w:left="0"/>
        <w:jc w:val="both"/>
      </w:pPr>
      <w:r>
        <w:rPr>
          <w:rFonts w:ascii="Times New Roman"/>
          <w:b w:val="false"/>
          <w:i w:val="false"/>
          <w:color w:val="000000"/>
          <w:sz w:val="28"/>
        </w:rPr>
        <w:t>
      Оқу жұмыс жоспары</w:t>
      </w:r>
    </w:p>
    <w:p>
      <w:pPr>
        <w:spacing w:after="0"/>
        <w:ind w:left="0"/>
        <w:jc w:val="both"/>
      </w:pPr>
      <w:r>
        <w:rPr>
          <w:rFonts w:ascii="Times New Roman"/>
          <w:b w:val="false"/>
          <w:i w:val="false"/>
          <w:color w:val="000000"/>
          <w:sz w:val="28"/>
        </w:rPr>
        <w:t xml:space="preserve">
      Мамандық ________________________________________________________ </w:t>
      </w:r>
    </w:p>
    <w:p>
      <w:pPr>
        <w:spacing w:after="0"/>
        <w:ind w:left="0"/>
        <w:jc w:val="both"/>
      </w:pPr>
      <w:r>
        <w:rPr>
          <w:rFonts w:ascii="Times New Roman"/>
          <w:b w:val="false"/>
          <w:i w:val="false"/>
          <w:color w:val="000000"/>
          <w:sz w:val="28"/>
        </w:rPr>
        <w:t>
      (код және атауы)</w:t>
      </w:r>
    </w:p>
    <w:p>
      <w:pPr>
        <w:spacing w:after="0"/>
        <w:ind w:left="0"/>
        <w:jc w:val="both"/>
      </w:pPr>
      <w:r>
        <w:rPr>
          <w:rFonts w:ascii="Times New Roman"/>
          <w:b w:val="false"/>
          <w:i w:val="false"/>
          <w:color w:val="000000"/>
          <w:sz w:val="28"/>
        </w:rPr>
        <w:t xml:space="preserve">
      Біліктілік _________________________________________________________ </w:t>
      </w:r>
    </w:p>
    <w:p>
      <w:pPr>
        <w:spacing w:after="0"/>
        <w:ind w:left="0"/>
        <w:jc w:val="both"/>
      </w:pPr>
      <w:r>
        <w:rPr>
          <w:rFonts w:ascii="Times New Roman"/>
          <w:b w:val="false"/>
          <w:i w:val="false"/>
          <w:color w:val="000000"/>
          <w:sz w:val="28"/>
        </w:rPr>
        <w:t>
      (код және атауы)</w:t>
      </w:r>
    </w:p>
    <w:p>
      <w:pPr>
        <w:spacing w:after="0"/>
        <w:ind w:left="0"/>
        <w:jc w:val="both"/>
      </w:pPr>
      <w:r>
        <w:rPr>
          <w:rFonts w:ascii="Times New Roman"/>
          <w:b w:val="false"/>
          <w:i w:val="false"/>
          <w:color w:val="000000"/>
          <w:sz w:val="28"/>
        </w:rPr>
        <w:t>
      Оқыту нысаны ____________________________________________________</w:t>
      </w:r>
    </w:p>
    <w:p>
      <w:pPr>
        <w:spacing w:after="0"/>
        <w:ind w:left="0"/>
        <w:jc w:val="both"/>
      </w:pPr>
      <w:r>
        <w:rPr>
          <w:rFonts w:ascii="Times New Roman"/>
          <w:b w:val="false"/>
          <w:i w:val="false"/>
          <w:color w:val="000000"/>
          <w:sz w:val="28"/>
        </w:rPr>
        <w:t>
      Білім беру бағдарламасын меңгеру мерзімі ____________________________</w:t>
      </w:r>
    </w:p>
    <w:p>
      <w:pPr>
        <w:spacing w:after="0"/>
        <w:ind w:left="0"/>
        <w:jc w:val="both"/>
      </w:pPr>
      <w:r>
        <w:rPr>
          <w:rFonts w:ascii="Times New Roman"/>
          <w:b w:val="false"/>
          <w:i w:val="false"/>
          <w:color w:val="000000"/>
          <w:sz w:val="28"/>
        </w:rPr>
        <w:t>
      Түсіндірме жазба</w:t>
      </w:r>
    </w:p>
    <w:p>
      <w:pPr>
        <w:spacing w:after="0"/>
        <w:ind w:left="0"/>
        <w:jc w:val="both"/>
      </w:pPr>
      <w:r>
        <w:rPr>
          <w:rFonts w:ascii="Times New Roman"/>
          <w:b w:val="false"/>
          <w:i w:val="false"/>
          <w:color w:val="000000"/>
          <w:sz w:val="28"/>
        </w:rPr>
        <w:t>
      Оқу процесінің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 апталар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r>
      <w:tr>
        <w:trPr>
          <w:trHeight w:val="30" w:hRule="atLeast"/>
        </w:trPr>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ТО – теориялық оқыту</w:t>
      </w:r>
    </w:p>
    <w:p>
      <w:pPr>
        <w:spacing w:after="0"/>
        <w:ind w:left="0"/>
        <w:jc w:val="both"/>
      </w:pPr>
      <w:r>
        <w:rPr>
          <w:rFonts w:ascii="Times New Roman"/>
          <w:b w:val="false"/>
          <w:i w:val="false"/>
          <w:color w:val="000000"/>
          <w:sz w:val="28"/>
        </w:rPr>
        <w:t>
      ӨО – өндірістік оқыту</w:t>
      </w:r>
    </w:p>
    <w:p>
      <w:pPr>
        <w:spacing w:after="0"/>
        <w:ind w:left="0"/>
        <w:jc w:val="both"/>
      </w:pPr>
      <w:r>
        <w:rPr>
          <w:rFonts w:ascii="Times New Roman"/>
          <w:b w:val="false"/>
          <w:i w:val="false"/>
          <w:color w:val="000000"/>
          <w:sz w:val="28"/>
        </w:rPr>
        <w:t>
      КП – кәсіби практика</w:t>
      </w:r>
    </w:p>
    <w:p>
      <w:pPr>
        <w:spacing w:after="0"/>
        <w:ind w:left="0"/>
        <w:jc w:val="both"/>
      </w:pPr>
      <w:r>
        <w:rPr>
          <w:rFonts w:ascii="Times New Roman"/>
          <w:b w:val="false"/>
          <w:i w:val="false"/>
          <w:color w:val="000000"/>
          <w:sz w:val="28"/>
        </w:rPr>
        <w:t>
      АА – аралық аттестаттау</w:t>
      </w:r>
    </w:p>
    <w:p>
      <w:pPr>
        <w:spacing w:after="0"/>
        <w:ind w:left="0"/>
        <w:jc w:val="both"/>
      </w:pPr>
      <w:r>
        <w:rPr>
          <w:rFonts w:ascii="Times New Roman"/>
          <w:b w:val="false"/>
          <w:i w:val="false"/>
          <w:color w:val="000000"/>
          <w:sz w:val="28"/>
        </w:rPr>
        <w:t>
      ДЖ – дипломдық жобалау (егер жоспарланса)</w:t>
      </w:r>
    </w:p>
    <w:p>
      <w:pPr>
        <w:spacing w:after="0"/>
        <w:ind w:left="0"/>
        <w:jc w:val="both"/>
      </w:pPr>
      <w:r>
        <w:rPr>
          <w:rFonts w:ascii="Times New Roman"/>
          <w:b w:val="false"/>
          <w:i w:val="false"/>
          <w:color w:val="000000"/>
          <w:sz w:val="28"/>
        </w:rPr>
        <w:t>
      К – каникулдар</w:t>
      </w:r>
    </w:p>
    <w:p>
      <w:pPr>
        <w:spacing w:after="0"/>
        <w:ind w:left="0"/>
        <w:jc w:val="both"/>
      </w:pPr>
      <w:r>
        <w:rPr>
          <w:rFonts w:ascii="Times New Roman"/>
          <w:b w:val="false"/>
          <w:i w:val="false"/>
          <w:color w:val="000000"/>
          <w:sz w:val="28"/>
        </w:rPr>
        <w:t>
      МК – мерекелік күндер</w:t>
      </w:r>
    </w:p>
    <w:p>
      <w:pPr>
        <w:spacing w:after="0"/>
        <w:ind w:left="0"/>
        <w:jc w:val="both"/>
      </w:pPr>
      <w:r>
        <w:rPr>
          <w:rFonts w:ascii="Times New Roman"/>
          <w:b w:val="false"/>
          <w:i w:val="false"/>
          <w:color w:val="000000"/>
          <w:sz w:val="28"/>
        </w:rPr>
        <w:t>
      ҚА – қорытынды аттестаттау</w:t>
      </w:r>
    </w:p>
    <w:p>
      <w:pPr>
        <w:spacing w:after="0"/>
        <w:ind w:left="0"/>
        <w:jc w:val="both"/>
      </w:pPr>
      <w:r>
        <w:rPr>
          <w:rFonts w:ascii="Times New Roman"/>
          <w:b w:val="false"/>
          <w:i w:val="false"/>
          <w:color w:val="000000"/>
          <w:sz w:val="28"/>
        </w:rPr>
        <w:t>
      ДЖ – далалық жиындар</w:t>
      </w:r>
    </w:p>
    <w:p>
      <w:pPr>
        <w:spacing w:after="0"/>
        <w:ind w:left="0"/>
        <w:jc w:val="both"/>
      </w:pPr>
      <w:r>
        <w:rPr>
          <w:rFonts w:ascii="Times New Roman"/>
          <w:b w:val="false"/>
          <w:i w:val="false"/>
          <w:color w:val="000000"/>
          <w:sz w:val="28"/>
        </w:rPr>
        <w:t>
      Уақыт бюджеті бойынша жиынтық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кәсіби практика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 (егер жоспарланса)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күндер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жылындағы барлық апта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Оқу жұмыс жоспарының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Модульдердің / пәндердің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формасы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педагогпен өзіндік жұмысы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жұмысы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Кредиттердің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жоба/жұмыс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 және семестрлер бойынша бөлу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кәсіби практика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ерекше білім беру қажеттіліктері бар адамдарды және оқыту кезінде жеке сабақ сағаттарын көздейтін оқытудың "Өнер" бағыты бойынша білім беру бағдарламаларын іске асыратын ұйымдар толтырады.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Педагогтердің тарификациялық тізімі ___________ оқу жылына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немесе штаттан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 бойынша атқаратын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бітірген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біліктілігі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 немесе модуль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 отырысында</w:t>
            </w:r>
          </w:p>
          <w:p>
            <w:pPr>
              <w:spacing w:after="20"/>
              <w:ind w:left="20"/>
              <w:jc w:val="both"/>
            </w:pPr>
            <w:r>
              <w:rPr>
                <w:rFonts w:ascii="Times New Roman"/>
                <w:b w:val="false"/>
                <w:i w:val="false"/>
                <w:color w:val="000000"/>
                <w:sz w:val="20"/>
              </w:rPr>
              <w:t>
мақұлданды және бекітілді</w:t>
            </w:r>
          </w:p>
          <w:p>
            <w:pPr>
              <w:spacing w:after="20"/>
              <w:ind w:left="20"/>
              <w:jc w:val="both"/>
            </w:pPr>
            <w:r>
              <w:rPr>
                <w:rFonts w:ascii="Times New Roman"/>
                <w:b w:val="false"/>
                <w:i w:val="false"/>
                <w:color w:val="000000"/>
                <w:sz w:val="20"/>
              </w:rPr>
              <w:t>
Төрағасы_______________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Хаттама № ___________</w:t>
            </w:r>
          </w:p>
          <w:p>
            <w:pPr>
              <w:spacing w:after="20"/>
              <w:ind w:left="20"/>
              <w:jc w:val="both"/>
            </w:pPr>
            <w:r>
              <w:rPr>
                <w:rFonts w:ascii="Times New Roman"/>
                <w:b w:val="false"/>
                <w:i w:val="false"/>
                <w:color w:val="000000"/>
                <w:sz w:val="20"/>
              </w:rPr>
              <w:t>
"____" ____________20___жыл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Басшы (директор)</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"____" ____________20___жыл</w:t>
            </w:r>
          </w:p>
        </w:tc>
      </w:tr>
    </w:tbl>
    <w:p>
      <w:pPr>
        <w:spacing w:after="0"/>
        <w:ind w:left="0"/>
        <w:jc w:val="both"/>
      </w:pPr>
      <w:r>
        <w:rPr>
          <w:rFonts w:ascii="Times New Roman"/>
          <w:b w:val="false"/>
          <w:i w:val="false"/>
          <w:color w:val="000000"/>
          <w:sz w:val="28"/>
        </w:rPr>
        <w:t>
      Оқу жылына арналған колледжішілік бақылау жоспары</w:t>
      </w:r>
    </w:p>
    <w:p>
      <w:pPr>
        <w:spacing w:after="0"/>
        <w:ind w:left="0"/>
        <w:jc w:val="both"/>
      </w:pPr>
      <w:r>
        <w:rPr>
          <w:rFonts w:ascii="Times New Roman"/>
          <w:b w:val="false"/>
          <w:i w:val="false"/>
          <w:color w:val="000000"/>
          <w:sz w:val="28"/>
        </w:rPr>
        <w:t>
      Колледжішілік бақылаудың мақсаты</w:t>
      </w:r>
    </w:p>
    <w:p>
      <w:pPr>
        <w:spacing w:after="0"/>
        <w:ind w:left="0"/>
        <w:jc w:val="both"/>
      </w:pPr>
      <w:r>
        <w:rPr>
          <w:rFonts w:ascii="Times New Roman"/>
          <w:b w:val="false"/>
          <w:i w:val="false"/>
          <w:color w:val="000000"/>
          <w:sz w:val="28"/>
        </w:rPr>
        <w:t>
      Колледжішілік бақылаудың міндеттері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жауаптылар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нәтижелерін тарату/қорытындыларын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*Басшының орынбасарларымен қызмет бағыттары бойынша толтырылады.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Педагогтің бір жылдағы оқу уақытын есепке алу ведомосы</w:t>
      </w:r>
    </w:p>
    <w:p>
      <w:pPr>
        <w:spacing w:after="0"/>
        <w:ind w:left="0"/>
        <w:jc w:val="both"/>
      </w:pPr>
      <w:r>
        <w:rPr>
          <w:rFonts w:ascii="Times New Roman"/>
          <w:b w:val="false"/>
          <w:i w:val="false"/>
          <w:color w:val="000000"/>
          <w:sz w:val="28"/>
        </w:rPr>
        <w:t>
      (сағатпен және (немесе) кредитпен) (білім беру ұйымының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20____/____ оқу жылында педагог берген сағаттарды және (немесе) кредиттерді жылдық есепке алу.</w:t>
      </w:r>
    </w:p>
    <w:p>
      <w:pPr>
        <w:spacing w:after="0"/>
        <w:ind w:left="0"/>
        <w:jc w:val="both"/>
      </w:pPr>
      <w:r>
        <w:rPr>
          <w:rFonts w:ascii="Times New Roman"/>
          <w:b w:val="false"/>
          <w:i w:val="false"/>
          <w:color w:val="000000"/>
          <w:sz w:val="28"/>
        </w:rPr>
        <w:t>
      Педагогтің тегі, аты, әкесінің аты (болған жағдайда) (толық)__________________________________________________________</w:t>
      </w:r>
    </w:p>
    <w:p>
      <w:pPr>
        <w:spacing w:after="0"/>
        <w:ind w:left="0"/>
        <w:jc w:val="both"/>
      </w:pPr>
      <w:r>
        <w:rPr>
          <w:rFonts w:ascii="Times New Roman"/>
          <w:b w:val="false"/>
          <w:i w:val="false"/>
          <w:color w:val="000000"/>
          <w:sz w:val="28"/>
        </w:rPr>
        <w:t>
      Модуль индексі және пәндердің және (немесе) модульдің атауы (практика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(емтихан ведомосының негізінде енгізіледі)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жоспарланған,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Жоспар бойынша барлық сағаттар:</w:t>
      </w:r>
    </w:p>
    <w:p>
      <w:pPr>
        <w:spacing w:after="0"/>
        <w:ind w:left="0"/>
        <w:jc w:val="both"/>
      </w:pPr>
      <w:r>
        <w:rPr>
          <w:rFonts w:ascii="Times New Roman"/>
          <w:b w:val="false"/>
          <w:i w:val="false"/>
          <w:color w:val="000000"/>
          <w:sz w:val="28"/>
        </w:rPr>
        <w:t>
      Сағаттардың орындалмағаны:</w:t>
      </w:r>
    </w:p>
    <w:p>
      <w:pPr>
        <w:spacing w:after="0"/>
        <w:ind w:left="0"/>
        <w:jc w:val="both"/>
      </w:pPr>
      <w:r>
        <w:rPr>
          <w:rFonts w:ascii="Times New Roman"/>
          <w:b w:val="false"/>
          <w:i w:val="false"/>
          <w:color w:val="000000"/>
          <w:sz w:val="28"/>
        </w:rPr>
        <w:t>
      Жоспардан тыс сағаттар берілді:</w:t>
      </w:r>
    </w:p>
    <w:p>
      <w:pPr>
        <w:spacing w:after="0"/>
        <w:ind w:left="0"/>
        <w:jc w:val="both"/>
      </w:pPr>
      <w:r>
        <w:rPr>
          <w:rFonts w:ascii="Times New Roman"/>
          <w:b w:val="false"/>
          <w:i w:val="false"/>
          <w:color w:val="000000"/>
          <w:sz w:val="28"/>
        </w:rPr>
        <w:t>
      Барлығы бір жыл ішінде берілген сағаттар:</w:t>
      </w:r>
    </w:p>
    <w:p>
      <w:pPr>
        <w:spacing w:after="0"/>
        <w:ind w:left="0"/>
        <w:jc w:val="both"/>
      </w:pPr>
      <w:r>
        <w:rPr>
          <w:rFonts w:ascii="Times New Roman"/>
          <w:b w:val="false"/>
          <w:i w:val="false"/>
          <w:color w:val="000000"/>
          <w:sz w:val="28"/>
        </w:rPr>
        <w:t>
      Басшының оқу жұмысы жөніндегі орынбасары _____________ (қолы)</w:t>
      </w:r>
    </w:p>
    <w:p>
      <w:pPr>
        <w:spacing w:after="0"/>
        <w:ind w:left="0"/>
        <w:jc w:val="both"/>
      </w:pPr>
      <w:r>
        <w:rPr>
          <w:rFonts w:ascii="Times New Roman"/>
          <w:b w:val="false"/>
          <w:i w:val="false"/>
          <w:color w:val="000000"/>
          <w:sz w:val="28"/>
        </w:rPr>
        <w:t>
      Педагог сағаттарының жылдық есебіне қосымша мәліметтер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тобының№</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факультативатер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Педагогтің тегі, аты, әкесінің аты (бар болған жағдайда) (толық)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Тексерілді____________________________________________________________</w:t>
      </w:r>
    </w:p>
    <w:p>
      <w:pPr>
        <w:spacing w:after="0"/>
        <w:ind w:left="0"/>
        <w:jc w:val="both"/>
      </w:pPr>
      <w:r>
        <w:rPr>
          <w:rFonts w:ascii="Times New Roman"/>
          <w:b w:val="false"/>
          <w:i w:val="false"/>
          <w:color w:val="000000"/>
          <w:sz w:val="28"/>
        </w:rPr>
        <w:t>
      Басшының оқу жұмысы жөніндегі орынбасары _____________ (қолы)</w:t>
      </w:r>
    </w:p>
    <w:p>
      <w:pPr>
        <w:spacing w:after="0"/>
        <w:ind w:left="0"/>
        <w:jc w:val="both"/>
      </w:pPr>
      <w:r>
        <w:rPr>
          <w:rFonts w:ascii="Times New Roman"/>
          <w:b w:val="false"/>
          <w:i w:val="false"/>
          <w:color w:val="000000"/>
          <w:sz w:val="28"/>
        </w:rPr>
        <w:t>
      Ескерту: Педагогтердің оқу уақытының жылдық есебін оқу бөлімі нысан деректерінің негізінде сағатпен және (немесе) кредитпен жүргізеді.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Жиынтық бағалау жүргізу қорытындылары бойынша талдау туралы мәліметтер</w:t>
      </w:r>
    </w:p>
    <w:p>
      <w:pPr>
        <w:spacing w:after="0"/>
        <w:ind w:left="0"/>
        <w:jc w:val="both"/>
      </w:pPr>
      <w:r>
        <w:rPr>
          <w:rFonts w:ascii="Times New Roman"/>
          <w:b w:val="false"/>
          <w:i w:val="false"/>
          <w:color w:val="ff0000"/>
          <w:sz w:val="28"/>
        </w:rPr>
        <w:t xml:space="preserve">
      Ескерту. 8-қосымша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Тәлімгер педагогтің жас маманмен жұмыс жоспары</w:t>
      </w:r>
    </w:p>
    <w:p>
      <w:pPr>
        <w:spacing w:after="0"/>
        <w:ind w:left="0"/>
        <w:jc w:val="both"/>
      </w:pPr>
      <w:r>
        <w:rPr>
          <w:rFonts w:ascii="Times New Roman"/>
          <w:b w:val="false"/>
          <w:i w:val="false"/>
          <w:color w:val="ff0000"/>
          <w:sz w:val="28"/>
        </w:rPr>
        <w:t xml:space="preserve">
      Ескерту. 9-қосымша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Тәрбие жұмысы жоспары</w:t>
      </w:r>
    </w:p>
    <w:p>
      <w:pPr>
        <w:spacing w:after="0"/>
        <w:ind w:left="0"/>
        <w:jc w:val="both"/>
      </w:pPr>
      <w:r>
        <w:rPr>
          <w:rFonts w:ascii="Times New Roman"/>
          <w:b w:val="false"/>
          <w:i w:val="false"/>
          <w:color w:val="ff0000"/>
          <w:sz w:val="28"/>
        </w:rPr>
        <w:t xml:space="preserve">
      Ескерту. 10-қосымша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ата-аналары жиналысының хаттамасы</w:t>
      </w:r>
    </w:p>
    <w:p>
      <w:pPr>
        <w:spacing w:after="0"/>
        <w:ind w:left="0"/>
        <w:jc w:val="both"/>
      </w:pPr>
      <w:r>
        <w:rPr>
          <w:rFonts w:ascii="Times New Roman"/>
          <w:b w:val="false"/>
          <w:i w:val="false"/>
          <w:color w:val="ff0000"/>
          <w:sz w:val="28"/>
        </w:rPr>
        <w:t xml:space="preserve">
      Ескерту. 11-қосымша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білім алушының жеке іс қағазы</w:t>
      </w:r>
    </w:p>
    <w:p>
      <w:pPr>
        <w:spacing w:after="0"/>
        <w:ind w:left="0"/>
        <w:jc w:val="both"/>
      </w:pPr>
      <w:r>
        <w:rPr>
          <w:rFonts w:ascii="Times New Roman"/>
          <w:b w:val="false"/>
          <w:i w:val="false"/>
          <w:color w:val="ff0000"/>
          <w:sz w:val="28"/>
        </w:rPr>
        <w:t xml:space="preserve">
      Ескерту. 12-қосымша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1-4 сынып білім алушысының үлгерімі туралы табель</w:t>
      </w:r>
    </w:p>
    <w:p>
      <w:pPr>
        <w:spacing w:after="0"/>
        <w:ind w:left="0"/>
        <w:jc w:val="both"/>
      </w:pPr>
      <w:r>
        <w:rPr>
          <w:rFonts w:ascii="Times New Roman"/>
          <w:b w:val="false"/>
          <w:i w:val="false"/>
          <w:color w:val="ff0000"/>
          <w:sz w:val="28"/>
        </w:rPr>
        <w:t xml:space="preserve">
      Ескерту. 13-қосымша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5-11(12) сынып білім алушысының сабақ үлгерімі туралы табель</w:t>
      </w:r>
    </w:p>
    <w:p>
      <w:pPr>
        <w:spacing w:after="0"/>
        <w:ind w:left="0"/>
        <w:jc w:val="both"/>
      </w:pPr>
      <w:r>
        <w:rPr>
          <w:rFonts w:ascii="Times New Roman"/>
          <w:b w:val="false"/>
          <w:i w:val="false"/>
          <w:color w:val="ff0000"/>
          <w:sz w:val="28"/>
        </w:rPr>
        <w:t xml:space="preserve">
      Ескерту. 14-қосымша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оқу-тәрбие жұмысы жоспары </w:t>
      </w:r>
    </w:p>
    <w:p>
      <w:pPr>
        <w:spacing w:after="0"/>
        <w:ind w:left="0"/>
        <w:jc w:val="both"/>
      </w:pPr>
      <w:r>
        <w:rPr>
          <w:rFonts w:ascii="Times New Roman"/>
          <w:b w:val="false"/>
          <w:i w:val="false"/>
          <w:color w:val="ff0000"/>
          <w:sz w:val="28"/>
        </w:rPr>
        <w:t xml:space="preserve">
      Ескерту. 15-қосымша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мектепті дамыту жоспары</w:t>
      </w:r>
    </w:p>
    <w:p>
      <w:pPr>
        <w:spacing w:after="0"/>
        <w:ind w:left="0"/>
        <w:jc w:val="both"/>
      </w:pPr>
      <w:r>
        <w:rPr>
          <w:rFonts w:ascii="Times New Roman"/>
          <w:b w:val="false"/>
          <w:i w:val="false"/>
          <w:color w:val="ff0000"/>
          <w:sz w:val="28"/>
        </w:rPr>
        <w:t xml:space="preserve">
      Ескерту. 16-қосымша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Мектепішілік бақылау жоспары</w:t>
      </w:r>
    </w:p>
    <w:p>
      <w:pPr>
        <w:spacing w:after="0"/>
        <w:ind w:left="0"/>
        <w:jc w:val="both"/>
      </w:pPr>
      <w:r>
        <w:rPr>
          <w:rFonts w:ascii="Times New Roman"/>
          <w:b w:val="false"/>
          <w:i w:val="false"/>
          <w:color w:val="ff0000"/>
          <w:sz w:val="28"/>
        </w:rPr>
        <w:t xml:space="preserve">
      Ескерту. 17-қосымша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ұйымына арналған бұйрықтарды тіркеу кітабы</w:t>
      </w:r>
    </w:p>
    <w:p>
      <w:pPr>
        <w:spacing w:after="0"/>
        <w:ind w:left="0"/>
        <w:jc w:val="both"/>
      </w:pPr>
      <w:r>
        <w:rPr>
          <w:rFonts w:ascii="Times New Roman"/>
          <w:b w:val="false"/>
          <w:i w:val="false"/>
          <w:color w:val="ff0000"/>
          <w:sz w:val="28"/>
        </w:rPr>
        <w:t xml:space="preserve">
      Ескерту. 18-қосымша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педагогикалық кеңесі хаттамаларының кітабы</w:t>
      </w:r>
    </w:p>
    <w:p>
      <w:pPr>
        <w:spacing w:after="0"/>
        <w:ind w:left="0"/>
        <w:jc w:val="both"/>
      </w:pPr>
      <w:r>
        <w:rPr>
          <w:rFonts w:ascii="Times New Roman"/>
          <w:b w:val="false"/>
          <w:i w:val="false"/>
          <w:color w:val="ff0000"/>
          <w:sz w:val="28"/>
        </w:rPr>
        <w:t xml:space="preserve">
      Ескерту. 19-қосымша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педагогтердің жеке құрамын есепке алу кітабы</w:t>
      </w:r>
    </w:p>
    <w:p>
      <w:pPr>
        <w:spacing w:after="0"/>
        <w:ind w:left="0"/>
        <w:jc w:val="both"/>
      </w:pPr>
      <w:r>
        <w:rPr>
          <w:rFonts w:ascii="Times New Roman"/>
          <w:b w:val="false"/>
          <w:i w:val="false"/>
          <w:color w:val="ff0000"/>
          <w:sz w:val="28"/>
        </w:rPr>
        <w:t xml:space="preserve">
      Ескерту. 20-қосымша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білім алушыларды жазатын алфавиттік кітабы</w:t>
      </w:r>
    </w:p>
    <w:p>
      <w:pPr>
        <w:spacing w:after="0"/>
        <w:ind w:left="0"/>
        <w:jc w:val="both"/>
      </w:pPr>
      <w:r>
        <w:rPr>
          <w:rFonts w:ascii="Times New Roman"/>
          <w:b w:val="false"/>
          <w:i w:val="false"/>
          <w:color w:val="ff0000"/>
          <w:sz w:val="28"/>
        </w:rPr>
        <w:t xml:space="preserve">
      Ескерту. 21-қосымша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кеткен білім алушыларды есепке алу кітабы</w:t>
      </w:r>
    </w:p>
    <w:p>
      <w:pPr>
        <w:spacing w:after="0"/>
        <w:ind w:left="0"/>
        <w:jc w:val="both"/>
      </w:pPr>
      <w:r>
        <w:rPr>
          <w:rFonts w:ascii="Times New Roman"/>
          <w:b w:val="false"/>
          <w:i w:val="false"/>
          <w:color w:val="ff0000"/>
          <w:sz w:val="28"/>
        </w:rPr>
        <w:t xml:space="preserve">
      Ескерту. 22-қосымша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ұйымыдарына арналған келген білім алушыларды есепке алу кітабы</w:t>
      </w:r>
    </w:p>
    <w:p>
      <w:pPr>
        <w:spacing w:after="0"/>
        <w:ind w:left="0"/>
        <w:jc w:val="both"/>
      </w:pPr>
      <w:r>
        <w:rPr>
          <w:rFonts w:ascii="Times New Roman"/>
          <w:b w:val="false"/>
          <w:i w:val="false"/>
          <w:color w:val="ff0000"/>
          <w:sz w:val="28"/>
        </w:rPr>
        <w:t xml:space="preserve">
      Ескерту. 23-қосымша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ғылыми-әдістемелік жұмыс жоспары</w:t>
      </w:r>
    </w:p>
    <w:p>
      <w:pPr>
        <w:spacing w:after="0"/>
        <w:ind w:left="0"/>
        <w:jc w:val="both"/>
      </w:pPr>
      <w:r>
        <w:rPr>
          <w:rFonts w:ascii="Times New Roman"/>
          <w:b w:val="false"/>
          <w:i w:val="false"/>
          <w:color w:val="ff0000"/>
          <w:sz w:val="28"/>
        </w:rPr>
        <w:t xml:space="preserve">
      Ескерту. 24-қосымша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Орта білім беру ұйымдарына арналған оқу жұмыс жоспары </w:t>
      </w:r>
    </w:p>
    <w:p>
      <w:pPr>
        <w:spacing w:after="0"/>
        <w:ind w:left="0"/>
        <w:jc w:val="both"/>
      </w:pPr>
      <w:r>
        <w:rPr>
          <w:rFonts w:ascii="Times New Roman"/>
          <w:b w:val="false"/>
          <w:i w:val="false"/>
          <w:color w:val="ff0000"/>
          <w:sz w:val="28"/>
        </w:rPr>
        <w:t xml:space="preserve">
      Ескерту. 25-қосымша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педагогтердің оқу жүктемесі (тарифтеу) туралы мәліметтер</w:t>
      </w:r>
    </w:p>
    <w:p>
      <w:pPr>
        <w:spacing w:after="0"/>
        <w:ind w:left="0"/>
        <w:jc w:val="both"/>
      </w:pPr>
      <w:r>
        <w:rPr>
          <w:rFonts w:ascii="Times New Roman"/>
          <w:b w:val="false"/>
          <w:i w:val="false"/>
          <w:color w:val="ff0000"/>
          <w:sz w:val="28"/>
        </w:rPr>
        <w:t xml:space="preserve">
      Ескерту. 26-қосымша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ғылыми-әдістемелік кеңес хаттамасы</w:t>
      </w:r>
    </w:p>
    <w:p>
      <w:pPr>
        <w:spacing w:after="0"/>
        <w:ind w:left="0"/>
        <w:jc w:val="both"/>
      </w:pPr>
      <w:r>
        <w:rPr>
          <w:rFonts w:ascii="Times New Roman"/>
          <w:b w:val="false"/>
          <w:i w:val="false"/>
          <w:color w:val="ff0000"/>
          <w:sz w:val="28"/>
        </w:rPr>
        <w:t xml:space="preserve">
      Ескерту. 27-қосымша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Орта білім беру ұйымдарына арналған босатылған және ауыстырылған сабақтарды есепке алу журналы</w:t>
      </w:r>
    </w:p>
    <w:p>
      <w:pPr>
        <w:spacing w:after="0"/>
        <w:ind w:left="0"/>
        <w:jc w:val="both"/>
      </w:pPr>
      <w:r>
        <w:rPr>
          <w:rFonts w:ascii="Times New Roman"/>
          <w:b w:val="false"/>
          <w:i w:val="false"/>
          <w:color w:val="ff0000"/>
          <w:sz w:val="28"/>
        </w:rPr>
        <w:t xml:space="preserve">
      Ескерту. 28-қосымша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білім алушылардың үлгерімі туралы табельдерді есепке алу кітабы</w:t>
      </w:r>
    </w:p>
    <w:p>
      <w:pPr>
        <w:spacing w:after="0"/>
        <w:ind w:left="0"/>
        <w:jc w:val="both"/>
      </w:pPr>
      <w:r>
        <w:rPr>
          <w:rFonts w:ascii="Times New Roman"/>
          <w:b w:val="false"/>
          <w:i w:val="false"/>
          <w:color w:val="ff0000"/>
          <w:sz w:val="28"/>
        </w:rPr>
        <w:t xml:space="preserve">
      Ескерту. 29-қосымша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негізгі орта орта білім беру ұйымын бітіргендігі туралы аттестатты беру және есепке алу кітабы</w:t>
      </w:r>
    </w:p>
    <w:p>
      <w:pPr>
        <w:spacing w:after="0"/>
        <w:ind w:left="0"/>
        <w:jc w:val="both"/>
      </w:pPr>
      <w:r>
        <w:rPr>
          <w:rFonts w:ascii="Times New Roman"/>
          <w:b w:val="false"/>
          <w:i w:val="false"/>
          <w:color w:val="ff0000"/>
          <w:sz w:val="28"/>
        </w:rPr>
        <w:t xml:space="preserve">
      Ескерту. 30-қосымша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жалпы орта білім туралы аттестатты есепке алу және беру кітабы</w:t>
      </w:r>
    </w:p>
    <w:p>
      <w:pPr>
        <w:spacing w:after="0"/>
        <w:ind w:left="0"/>
        <w:jc w:val="both"/>
      </w:pPr>
      <w:r>
        <w:rPr>
          <w:rFonts w:ascii="Times New Roman"/>
          <w:b w:val="false"/>
          <w:i w:val="false"/>
          <w:color w:val="ff0000"/>
          <w:sz w:val="28"/>
        </w:rPr>
        <w:t xml:space="preserve">
      Ескерту. 31-қосымша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мақтау грамоталарын және мақтау қағаздарын беруді есепке алу кітабы</w:t>
      </w:r>
    </w:p>
    <w:p>
      <w:pPr>
        <w:spacing w:after="0"/>
        <w:ind w:left="0"/>
        <w:jc w:val="both"/>
      </w:pPr>
      <w:r>
        <w:rPr>
          <w:rFonts w:ascii="Times New Roman"/>
          <w:b w:val="false"/>
          <w:i w:val="false"/>
          <w:color w:val="ff0000"/>
          <w:sz w:val="28"/>
        </w:rPr>
        <w:t xml:space="preserve">
      Ескерту. 32-қосымша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бағдарламасы</w:t>
      </w:r>
    </w:p>
    <w:p>
      <w:pPr>
        <w:spacing w:after="0"/>
        <w:ind w:left="0"/>
        <w:jc w:val="both"/>
      </w:pPr>
      <w:r>
        <w:rPr>
          <w:rFonts w:ascii="Times New Roman"/>
          <w:b w:val="false"/>
          <w:i w:val="false"/>
          <w:color w:val="ff0000"/>
          <w:sz w:val="28"/>
        </w:rPr>
        <w:t xml:space="preserve">
      Ескерту. 33-қосымша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күнтізбелік-тақырыптық жоспары</w:t>
      </w:r>
    </w:p>
    <w:p>
      <w:pPr>
        <w:spacing w:after="0"/>
        <w:ind w:left="0"/>
        <w:jc w:val="both"/>
      </w:pPr>
      <w:r>
        <w:rPr>
          <w:rFonts w:ascii="Times New Roman"/>
          <w:b w:val="false"/>
          <w:i w:val="false"/>
          <w:color w:val="ff0000"/>
          <w:sz w:val="28"/>
        </w:rPr>
        <w:t xml:space="preserve">
      Ескерту. 34-қосымша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педагогінің сабақ жоспары</w:t>
      </w:r>
    </w:p>
    <w:p>
      <w:pPr>
        <w:spacing w:after="0"/>
        <w:ind w:left="0"/>
        <w:jc w:val="both"/>
      </w:pPr>
      <w:r>
        <w:rPr>
          <w:rFonts w:ascii="Times New Roman"/>
          <w:b w:val="false"/>
          <w:i w:val="false"/>
          <w:color w:val="ff0000"/>
          <w:sz w:val="28"/>
        </w:rPr>
        <w:t xml:space="preserve">
      Ескерту. 35-қосымша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теориялық оқытуды есепке алу журналы </w:t>
      </w:r>
    </w:p>
    <w:p>
      <w:pPr>
        <w:spacing w:after="0"/>
        <w:ind w:left="0"/>
        <w:jc w:val="both"/>
      </w:pPr>
      <w:r>
        <w:rPr>
          <w:rFonts w:ascii="Times New Roman"/>
          <w:b w:val="false"/>
          <w:i w:val="false"/>
          <w:color w:val="ff0000"/>
          <w:sz w:val="28"/>
        </w:rPr>
        <w:t xml:space="preserve">
      Ескерту. 36-қосымша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жеке сабақтарды есепке алу журналы </w:t>
      </w:r>
    </w:p>
    <w:p>
      <w:pPr>
        <w:spacing w:after="0"/>
        <w:ind w:left="0"/>
        <w:jc w:val="both"/>
      </w:pPr>
      <w:r>
        <w:rPr>
          <w:rFonts w:ascii="Times New Roman"/>
          <w:b w:val="false"/>
          <w:i w:val="false"/>
          <w:color w:val="ff0000"/>
          <w:sz w:val="28"/>
        </w:rPr>
        <w:t xml:space="preserve">
      Ескерту. 37-қосымша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өндірістік оқытуды есепке алу журналы </w:t>
      </w:r>
    </w:p>
    <w:p>
      <w:pPr>
        <w:spacing w:after="0"/>
        <w:ind w:left="0"/>
        <w:jc w:val="both"/>
      </w:pPr>
      <w:r>
        <w:rPr>
          <w:rFonts w:ascii="Times New Roman"/>
          <w:b w:val="false"/>
          <w:i w:val="false"/>
          <w:color w:val="ff0000"/>
          <w:sz w:val="28"/>
        </w:rPr>
        <w:t xml:space="preserve">
      Ескерту. 38-қосымша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жылына арналған жұмыс жоспары </w:t>
      </w:r>
    </w:p>
    <w:p>
      <w:pPr>
        <w:spacing w:after="0"/>
        <w:ind w:left="0"/>
        <w:jc w:val="both"/>
      </w:pPr>
      <w:r>
        <w:rPr>
          <w:rFonts w:ascii="Times New Roman"/>
          <w:b w:val="false"/>
          <w:i w:val="false"/>
          <w:color w:val="ff0000"/>
          <w:sz w:val="28"/>
        </w:rPr>
        <w:t xml:space="preserve">
      Ескерту. 39-қосымша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колледжішілік бақылау жоспары</w:t>
      </w:r>
    </w:p>
    <w:p>
      <w:pPr>
        <w:spacing w:after="0"/>
        <w:ind w:left="0"/>
        <w:jc w:val="both"/>
      </w:pPr>
      <w:r>
        <w:rPr>
          <w:rFonts w:ascii="Times New Roman"/>
          <w:b w:val="false"/>
          <w:i w:val="false"/>
          <w:color w:val="ff0000"/>
          <w:sz w:val="28"/>
        </w:rPr>
        <w:t xml:space="preserve">
      Ескерту. 40-қосымша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жоспары</w:t>
      </w:r>
    </w:p>
    <w:p>
      <w:pPr>
        <w:spacing w:after="0"/>
        <w:ind w:left="0"/>
        <w:jc w:val="both"/>
      </w:pPr>
      <w:r>
        <w:rPr>
          <w:rFonts w:ascii="Times New Roman"/>
          <w:b w:val="false"/>
          <w:i w:val="false"/>
          <w:color w:val="ff0000"/>
          <w:sz w:val="28"/>
        </w:rPr>
        <w:t xml:space="preserve">
      Ескерту. 41-қосымша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оқу-әдістемелік жұмысы жоспары </w:t>
      </w:r>
    </w:p>
    <w:p>
      <w:pPr>
        <w:spacing w:after="0"/>
        <w:ind w:left="0"/>
        <w:jc w:val="both"/>
      </w:pPr>
      <w:r>
        <w:rPr>
          <w:rFonts w:ascii="Times New Roman"/>
          <w:b w:val="false"/>
          <w:i w:val="false"/>
          <w:color w:val="ff0000"/>
          <w:sz w:val="28"/>
        </w:rPr>
        <w:t xml:space="preserve">
      Ескерту. 42-қосымша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педагогтердің оқу жүктемесі (тарифтеу) туралы мәліметтер </w:t>
      </w:r>
    </w:p>
    <w:p>
      <w:pPr>
        <w:spacing w:after="0"/>
        <w:ind w:left="0"/>
        <w:jc w:val="both"/>
      </w:pPr>
      <w:r>
        <w:rPr>
          <w:rFonts w:ascii="Times New Roman"/>
          <w:b w:val="false"/>
          <w:i w:val="false"/>
          <w:color w:val="ff0000"/>
          <w:sz w:val="28"/>
        </w:rPr>
        <w:t xml:space="preserve">
      Ескерту. 43-қосымша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білімнің білім беру бағдарламалары бойынша білім алушының жеке білім беру бағдарламасы</w:t>
      </w:r>
    </w:p>
    <w:p>
      <w:pPr>
        <w:spacing w:after="0"/>
        <w:ind w:left="0"/>
        <w:jc w:val="both"/>
      </w:pPr>
      <w:r>
        <w:rPr>
          <w:rFonts w:ascii="Times New Roman"/>
          <w:b w:val="false"/>
          <w:i w:val="false"/>
          <w:color w:val="ff0000"/>
          <w:sz w:val="28"/>
        </w:rPr>
        <w:t xml:space="preserve">
      Ескерту. 44-қосымша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алушының үлгерім кітапшасы</w:t>
      </w:r>
    </w:p>
    <w:p>
      <w:pPr>
        <w:spacing w:after="0"/>
        <w:ind w:left="0"/>
        <w:jc w:val="both"/>
      </w:pPr>
      <w:r>
        <w:rPr>
          <w:rFonts w:ascii="Times New Roman"/>
          <w:b w:val="false"/>
          <w:i w:val="false"/>
          <w:color w:val="ff0000"/>
          <w:sz w:val="28"/>
        </w:rPr>
        <w:t xml:space="preserve">
      Ескерту. 45-қосымша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 беру кітабы</w:t>
      </w:r>
    </w:p>
    <w:p>
      <w:pPr>
        <w:spacing w:after="0"/>
        <w:ind w:left="0"/>
        <w:jc w:val="both"/>
      </w:pPr>
      <w:r>
        <w:rPr>
          <w:rFonts w:ascii="Times New Roman"/>
          <w:b w:val="false"/>
          <w:i w:val="false"/>
          <w:color w:val="ff0000"/>
          <w:sz w:val="28"/>
        </w:rPr>
        <w:t xml:space="preserve">
      Ескерту. 46-қосымша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дипломдардың телнұсқасын беру кітабы</w:t>
      </w:r>
    </w:p>
    <w:p>
      <w:pPr>
        <w:spacing w:after="0"/>
        <w:ind w:left="0"/>
        <w:jc w:val="both"/>
      </w:pPr>
      <w:r>
        <w:rPr>
          <w:rFonts w:ascii="Times New Roman"/>
          <w:b w:val="false"/>
          <w:i w:val="false"/>
          <w:color w:val="ff0000"/>
          <w:sz w:val="28"/>
        </w:rPr>
        <w:t xml:space="preserve">
      Ескерту. 47-қосымша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академиялық анықтама беру кітабы</w:t>
      </w:r>
    </w:p>
    <w:p>
      <w:pPr>
        <w:spacing w:after="0"/>
        <w:ind w:left="0"/>
        <w:jc w:val="both"/>
      </w:pPr>
      <w:r>
        <w:rPr>
          <w:rFonts w:ascii="Times New Roman"/>
          <w:b w:val="false"/>
          <w:i w:val="false"/>
          <w:color w:val="ff0000"/>
          <w:sz w:val="28"/>
        </w:rPr>
        <w:t xml:space="preserve">
      Ескерту. 48-қосымша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алушылардың атаулы кітабы</w:t>
      </w:r>
    </w:p>
    <w:p>
      <w:pPr>
        <w:spacing w:after="0"/>
        <w:ind w:left="0"/>
        <w:jc w:val="both"/>
      </w:pPr>
      <w:r>
        <w:rPr>
          <w:rFonts w:ascii="Times New Roman"/>
          <w:b w:val="false"/>
          <w:i w:val="false"/>
          <w:color w:val="ff0000"/>
          <w:sz w:val="28"/>
        </w:rPr>
        <w:t xml:space="preserve">
      Ескерту. 49-қосымша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